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7729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Beste [</w:t>
      </w:r>
      <w:r w:rsidRPr="008E7758">
        <w:rPr>
          <w:rFonts w:eastAsia="Arial Unicode MS" w:cs="Arial Unicode MS"/>
          <w:highlight w:val="yellow"/>
          <w:lang w:val="it-IT"/>
        </w:rPr>
        <w:t>voor- en achternaam</w:t>
      </w:r>
      <w:r w:rsidRPr="008E7758">
        <w:rPr>
          <w:rFonts w:eastAsia="Arial Unicode MS" w:cs="Arial Unicode MS"/>
          <w:lang w:val="it-IT"/>
        </w:rPr>
        <w:t xml:space="preserve">], </w:t>
      </w:r>
    </w:p>
    <w:p w14:paraId="2FC73E4E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09AE0B15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We hebben goed nieuws! Vanaf vandaag kunt u uw medisch dossier zelf online bekijken. </w:t>
      </w:r>
      <w:r w:rsidRPr="008E7758">
        <w:rPr>
          <w:rFonts w:eastAsia="Arial Unicode MS" w:cs="Arial Unicode MS"/>
          <w:lang w:val="it-IT"/>
        </w:rPr>
        <w:br/>
      </w:r>
      <w:r w:rsidRPr="008E7758">
        <w:rPr>
          <w:rFonts w:eastAsia="Arial Unicode MS" w:cs="Arial Unicode MS"/>
          <w:lang w:val="it-IT"/>
        </w:rPr>
        <w:br/>
        <w:t>In uw medisch dossier staat bijvoorbeeld:</w:t>
      </w:r>
    </w:p>
    <w:p w14:paraId="74EBE8D0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194F58A5" w14:textId="77777777"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het advies van de huisarts</w:t>
      </w:r>
    </w:p>
    <w:p w14:paraId="140866C5" w14:textId="77777777"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uitslagen van onderzoek</w:t>
      </w:r>
    </w:p>
    <w:p w14:paraId="215B4938" w14:textId="77777777" w:rsidR="008E7758" w:rsidRP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lijst met uw medicijnen</w:t>
      </w:r>
    </w:p>
    <w:p w14:paraId="46149EEB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20217258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Op uw eigen telefoon of computer kunt u thuis deze gegevens over uw gezondheid zien. U heeft dan meer informatie om samen met ons te praten over uw gezondheid en om een keuze te maken over uw behandeling. </w:t>
      </w:r>
    </w:p>
    <w:p w14:paraId="3E2C4CB2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44872161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Wilt u de gegevens over uw gezondheid bekijken op internet? In deze mail leggen we uit hoe u dat veilig kunt doen. </w:t>
      </w:r>
    </w:p>
    <w:p w14:paraId="0F18627A" w14:textId="77777777" w:rsidR="002066EF" w:rsidRPr="00E157E2" w:rsidRDefault="002066EF" w:rsidP="002066EF">
      <w:pPr>
        <w:pStyle w:val="Tussenkop"/>
      </w:pPr>
    </w:p>
    <w:p w14:paraId="3586ACCD" w14:textId="77777777" w:rsidR="008E7758" w:rsidRPr="00E157E2" w:rsidRDefault="008E7758" w:rsidP="002066EF">
      <w:pPr>
        <w:pStyle w:val="Tussenkop"/>
      </w:pPr>
      <w:r w:rsidRPr="00E157E2">
        <w:t>Hoe log ik in?</w:t>
      </w:r>
    </w:p>
    <w:p w14:paraId="0A9FFD15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Bij [</w:t>
      </w:r>
      <w:r w:rsidRPr="002066EF">
        <w:rPr>
          <w:rFonts w:eastAsia="Arial Unicode MS" w:cs="Arial Unicode MS"/>
          <w:highlight w:val="yellow"/>
          <w:lang w:val="it-IT"/>
        </w:rPr>
        <w:t>naam huisartsenpraktijk</w:t>
      </w:r>
      <w:r w:rsidRPr="008E7758">
        <w:rPr>
          <w:rFonts w:eastAsia="Arial Unicode MS" w:cs="Arial Unicode MS"/>
          <w:lang w:val="it-IT"/>
        </w:rPr>
        <w:t>] kunt u inloggen bij [</w:t>
      </w:r>
      <w:r w:rsidRPr="002066EF">
        <w:rPr>
          <w:rFonts w:eastAsia="Arial Unicode MS" w:cs="Arial Unicode MS"/>
          <w:highlight w:val="yellow"/>
          <w:lang w:val="it-IT"/>
        </w:rPr>
        <w:t>naam PGO/HIS</w:t>
      </w:r>
      <w:r w:rsidRPr="008E7758">
        <w:rPr>
          <w:rFonts w:eastAsia="Arial Unicode MS" w:cs="Arial Unicode MS"/>
          <w:lang w:val="it-IT"/>
        </w:rPr>
        <w:t>]. [</w:t>
      </w:r>
      <w:r w:rsidRPr="002066EF">
        <w:rPr>
          <w:rFonts w:eastAsia="Arial Unicode MS" w:cs="Arial Unicode MS"/>
          <w:highlight w:val="yellow"/>
          <w:lang w:val="it-IT"/>
        </w:rPr>
        <w:t>Enkele zinnen toevoegen over specifieke manier van inloggen, bijvoorbeeld DigiD etc. etc.</w:t>
      </w:r>
      <w:r w:rsidRPr="008E7758">
        <w:rPr>
          <w:rFonts w:eastAsia="Arial Unicode MS" w:cs="Arial Unicode MS"/>
          <w:lang w:val="it-IT"/>
        </w:rPr>
        <w:t>]</w:t>
      </w:r>
    </w:p>
    <w:p w14:paraId="36BCC27B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027DB6D6" w14:textId="77777777" w:rsidR="008E7758" w:rsidRPr="008E7758" w:rsidRDefault="008E7758" w:rsidP="002066EF">
      <w:pPr>
        <w:pStyle w:val="Tussenkop"/>
        <w:rPr>
          <w:lang w:val="it-IT"/>
        </w:rPr>
      </w:pPr>
      <w:r w:rsidRPr="00E157E2">
        <w:t>Zijn uw gegevens veilig?</w:t>
      </w:r>
    </w:p>
    <w:p w14:paraId="2BDBF487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Alleen de huisarts en de medewerkers van de huisartsenpraktijk en uzelf kunnen uw gegevens zien. Uw gegevens zijn veilig en andere mensen kunnen ze niet zien. U ziet uw medische gegevens nadat u veilig inlogt. </w:t>
      </w:r>
    </w:p>
    <w:p w14:paraId="3040AF25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3C8BEF97" w14:textId="77777777" w:rsidR="008E7758" w:rsidRPr="00E157E2" w:rsidRDefault="008E7758" w:rsidP="002066EF">
      <w:pPr>
        <w:pStyle w:val="Tussenkop"/>
      </w:pPr>
      <w:r w:rsidRPr="00E157E2">
        <w:t>Pas op met het geven van uw gegevens aan anderen</w:t>
      </w:r>
    </w:p>
    <w:p w14:paraId="5F7342D4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U kunt uw medisch dossier aan anderen laten zien. Bijvoorbeeld aan een familielid of aan een goede vriend die u helpt met de zorg voor uw gezondheid. Bedenk eerst of u het goed vindt dat iemand anders uw gegevens ziet. Geef nooit zomaar uw gegevens. </w:t>
      </w:r>
    </w:p>
    <w:p w14:paraId="63D7AA16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63A4FD7C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Soms vragen verzekeraars, gemeenten of een andere bedrijf om informatie over uw gezondheid. Vaak bent u niet verplicht om die gegevens te geven. In sommige gevallen kan het zijn dat u de gegevens wel wilt geven. Geef dan nooit uw hele medisch dossier en geef alleen de gegevens die nodig zijn.</w:t>
      </w:r>
    </w:p>
    <w:p w14:paraId="4B9D62AD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6FDF5E83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Twijfelt u over het geven van uw medische gegevens aan iemand? Bespreek dit dan met uw huisarts of de assistente. Zij kunnen u helpen. </w:t>
      </w:r>
    </w:p>
    <w:p w14:paraId="6739B55C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2BEF684F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Uw gegevens zijn persoonlijk. Geef uw inlogcodes nooit aan anderen</w:t>
      </w:r>
      <w:r w:rsidRPr="008E7758">
        <w:rPr>
          <w:rFonts w:eastAsia="Arial Unicode MS" w:cs="Arial Unicode MS"/>
          <w:lang w:val="it-IT"/>
        </w:rPr>
        <w:t xml:space="preserve">. </w:t>
      </w:r>
    </w:p>
    <w:p w14:paraId="1A816908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71A71293" w14:textId="77777777" w:rsidR="008E7758" w:rsidRPr="00E157E2" w:rsidRDefault="008E7758" w:rsidP="002066EF">
      <w:pPr>
        <w:pStyle w:val="Tussenkop"/>
      </w:pPr>
      <w:r w:rsidRPr="00E157E2">
        <w:lastRenderedPageBreak/>
        <w:t>Meer informatie?</w:t>
      </w:r>
    </w:p>
    <w:p w14:paraId="318073DC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27E98C79" w14:textId="36E4FA39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highlight w:val="yellow"/>
          <w:lang w:val="it-IT"/>
        </w:rPr>
        <w:t>[Enkele zinnen om aan te geven waar patiënten meer informatie kunnen vinden over online inzage/inloggen etc.]</w:t>
      </w:r>
    </w:p>
    <w:p w14:paraId="45BED7B9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45669EE9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Met vriendelijke groet,</w:t>
      </w:r>
    </w:p>
    <w:p w14:paraId="2F28BED6" w14:textId="750C9D92" w:rsidR="00D225AA" w:rsidRDefault="008E7758">
      <w:pPr>
        <w:pStyle w:val="Hoofdtekst"/>
      </w:pPr>
      <w:r w:rsidRPr="008E7758">
        <w:rPr>
          <w:rFonts w:eastAsia="Arial Unicode MS" w:cs="Arial Unicode MS"/>
          <w:lang w:val="it-IT"/>
        </w:rPr>
        <w:t>[</w:t>
      </w:r>
      <w:r w:rsidRPr="002066EF">
        <w:rPr>
          <w:rFonts w:eastAsia="Arial Unicode MS" w:cs="Arial Unicode MS"/>
          <w:highlight w:val="yellow"/>
          <w:lang w:val="it-IT"/>
        </w:rPr>
        <w:t>Afsluiting praktijk</w:t>
      </w:r>
      <w:r w:rsidRPr="008E7758">
        <w:rPr>
          <w:rFonts w:eastAsia="Arial Unicode MS" w:cs="Arial Unicode MS"/>
          <w:lang w:val="it-IT"/>
        </w:rPr>
        <w:t>]</w:t>
      </w:r>
      <w:r>
        <w:rPr>
          <w:b/>
          <w:bCs/>
          <w:color w:val="808080" w:themeColor="background1" w:themeShade="80"/>
          <w:u w:val="single"/>
        </w:rPr>
        <w:br/>
      </w:r>
    </w:p>
    <w:sectPr w:rsidR="00D225AA">
      <w:headerReference w:type="default" r:id="rId11"/>
      <w:footerReference w:type="default" r:id="rId12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96A5" w14:textId="77777777" w:rsidR="00EF04A7" w:rsidRDefault="00EF04A7">
      <w:r>
        <w:separator/>
      </w:r>
    </w:p>
  </w:endnote>
  <w:endnote w:type="continuationSeparator" w:id="0">
    <w:p w14:paraId="51D8E1AD" w14:textId="77777777" w:rsidR="00EF04A7" w:rsidRDefault="00EF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206E" w14:textId="77777777"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1E30" w14:textId="77777777" w:rsidR="00EF04A7" w:rsidRDefault="00EF04A7">
      <w:r>
        <w:separator/>
      </w:r>
    </w:p>
  </w:footnote>
  <w:footnote w:type="continuationSeparator" w:id="0">
    <w:p w14:paraId="52EDE596" w14:textId="77777777" w:rsidR="00EF04A7" w:rsidRDefault="00EF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2C7" w14:textId="77777777"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61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2066EF"/>
    <w:rsid w:val="004D18F3"/>
    <w:rsid w:val="004D2ED1"/>
    <w:rsid w:val="005D6D0C"/>
    <w:rsid w:val="00785E54"/>
    <w:rsid w:val="00835069"/>
    <w:rsid w:val="008C3A3C"/>
    <w:rsid w:val="008E7758"/>
    <w:rsid w:val="00AA512B"/>
    <w:rsid w:val="00AB70A7"/>
    <w:rsid w:val="00B60622"/>
    <w:rsid w:val="00D225AA"/>
    <w:rsid w:val="00D5586E"/>
    <w:rsid w:val="00DB4B5D"/>
    <w:rsid w:val="00E157E2"/>
    <w:rsid w:val="00E52849"/>
    <w:rsid w:val="00EF04A7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0180E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WPXKA3Y3CYVF-1138136019-3425429</_dlc_DocId>
    <_dlc_DocIdUrl xmlns="78fda2c7-8c87-4a7d-b9fc-f244d3bac9be">
      <Url>https://nhghq.sharepoint.com/sites/TEH/_layouts/15/DocIdRedir.aspx?ID=WPXKA3Y3CYVF-1138136019-3425429</Url>
      <Description>WPXKA3Y3CYVF-1138136019-3425429</Description>
    </_dlc_DocIdUrl>
  </documentManagement>
</p:properties>
</file>

<file path=customXml/itemProps1.xml><?xml version="1.0" encoding="utf-8"?>
<ds:datastoreItem xmlns:ds="http://schemas.openxmlformats.org/officeDocument/2006/customXml" ds:itemID="{2F164CA7-6A59-4A0C-B451-5C0B66C76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3CDAE-7414-438B-B5D1-56024CFC20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  <ds:schemaRef ds:uri="78fda2c7-8c87-4a7d-b9fc-f244d3bac9be"/>
    <ds:schemaRef ds:uri="357d472c-231e-4c23-b26a-71ddc7330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Ellen Mijnders</cp:lastModifiedBy>
  <cp:revision>2</cp:revision>
  <dcterms:created xsi:type="dcterms:W3CDTF">2023-04-05T09:21:00Z</dcterms:created>
  <dcterms:modified xsi:type="dcterms:W3CDTF">2023-04-05T09:21:00Z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5d734034-eb17-4f58-9ca3-6ab0fe18a95b</vt:lpwstr>
  </property>
</Properties>
</file>