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76FB" w14:textId="7FD5F9A8" w:rsidR="008E7758" w:rsidRPr="00D3282C" w:rsidRDefault="003B2D57" w:rsidP="008E7758">
      <w:pPr>
        <w:pStyle w:val="Hoofdtekst"/>
        <w:rPr>
          <w:rFonts w:eastAsia="Arial Unicode MS" w:cs="Arial Unicode MS"/>
          <w:lang w:val="tr-TR"/>
        </w:rPr>
      </w:pPr>
      <w:r w:rsidRPr="00D3282C">
        <w:rPr>
          <w:rFonts w:eastAsia="Arial Unicode MS" w:cs="Arial Unicode MS"/>
          <w:lang w:val="tr-TR"/>
        </w:rPr>
        <w:t xml:space="preserve">Sayın </w:t>
      </w:r>
      <w:r w:rsidR="008E7758" w:rsidRPr="00D3282C">
        <w:rPr>
          <w:rFonts w:eastAsia="Arial Unicode MS" w:cs="Arial Unicode MS"/>
          <w:lang w:val="tr-TR"/>
        </w:rPr>
        <w:t>[</w:t>
      </w:r>
      <w:r w:rsidR="002533BC" w:rsidRPr="008E7758">
        <w:rPr>
          <w:rFonts w:eastAsia="Arial Unicode MS" w:cs="Arial Unicode MS"/>
          <w:highlight w:val="yellow"/>
          <w:lang w:val="it-IT"/>
        </w:rPr>
        <w:t>voor- en achternaam</w:t>
      </w:r>
      <w:r w:rsidR="008E7758" w:rsidRPr="00D3282C">
        <w:rPr>
          <w:rFonts w:eastAsia="Arial Unicode MS" w:cs="Arial Unicode MS"/>
          <w:lang w:val="tr-TR"/>
        </w:rPr>
        <w:t xml:space="preserve">], </w:t>
      </w:r>
    </w:p>
    <w:p w14:paraId="7F73437C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4844D098" w14:textId="6F7DC24B" w:rsidR="00D3282C" w:rsidRDefault="00D3282C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İyi haberlerimiz var! </w:t>
      </w:r>
      <w:r w:rsidR="003A0562">
        <w:rPr>
          <w:rFonts w:eastAsia="Arial Unicode MS" w:cs="Arial Unicode MS"/>
          <w:lang w:val="tr-TR"/>
        </w:rPr>
        <w:t>B</w:t>
      </w:r>
      <w:r w:rsidR="00A6133B">
        <w:rPr>
          <w:rFonts w:eastAsia="Arial Unicode MS" w:cs="Arial Unicode MS"/>
          <w:lang w:val="tr-TR"/>
        </w:rPr>
        <w:t xml:space="preserve">ugünden itibaren, sağlık dosyanızı internetten görebilirsiniz. </w:t>
      </w:r>
    </w:p>
    <w:p w14:paraId="03F0F71E" w14:textId="0A7AF683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  <w:r w:rsidRPr="00D3282C">
        <w:rPr>
          <w:rFonts w:eastAsia="Arial Unicode MS" w:cs="Arial Unicode MS"/>
          <w:lang w:val="tr-TR"/>
        </w:rPr>
        <w:br/>
      </w:r>
      <w:r w:rsidR="00A6133B">
        <w:rPr>
          <w:rFonts w:eastAsia="Arial Unicode MS" w:cs="Arial Unicode MS"/>
          <w:lang w:val="tr-TR"/>
        </w:rPr>
        <w:t xml:space="preserve">Sağlık dosyanızda </w:t>
      </w:r>
      <w:r w:rsidR="00203345">
        <w:rPr>
          <w:lang w:val="tr-TR"/>
        </w:rPr>
        <w:t>aşağıdaki bilgileri görebilirsiniz</w:t>
      </w:r>
      <w:r w:rsidR="00A6133B">
        <w:rPr>
          <w:rFonts w:eastAsia="Arial Unicode MS" w:cs="Arial Unicode MS"/>
          <w:lang w:val="tr-TR"/>
        </w:rPr>
        <w:t>:</w:t>
      </w:r>
      <w:r w:rsidR="001218AA" w:rsidRPr="00D3282C">
        <w:rPr>
          <w:rFonts w:eastAsia="Arial Unicode MS" w:cs="Arial Unicode MS"/>
          <w:lang w:val="tr-TR"/>
        </w:rPr>
        <w:t xml:space="preserve"> </w:t>
      </w:r>
    </w:p>
    <w:p w14:paraId="4E44F22B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460B4545" w14:textId="2A4FBF81" w:rsidR="008E7758" w:rsidRPr="00D3282C" w:rsidRDefault="00A6133B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doktorunuzun tavsiyeleri</w:t>
      </w:r>
      <w:r w:rsidR="008D3AA7">
        <w:rPr>
          <w:rFonts w:eastAsia="Arial Unicode MS" w:cs="Arial Unicode MS"/>
          <w:lang w:val="tr-TR"/>
        </w:rPr>
        <w:t>ni</w:t>
      </w:r>
    </w:p>
    <w:p w14:paraId="396D4641" w14:textId="62525B1E" w:rsidR="008E7758" w:rsidRPr="00D3282C" w:rsidRDefault="001218AA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tr-TR"/>
        </w:rPr>
      </w:pPr>
      <w:r w:rsidRPr="00D3282C">
        <w:rPr>
          <w:rFonts w:eastAsia="Arial Unicode MS" w:cs="Arial Unicode MS"/>
          <w:lang w:val="tr-TR"/>
        </w:rPr>
        <w:t xml:space="preserve">test </w:t>
      </w:r>
      <w:r w:rsidR="00A6133B">
        <w:rPr>
          <w:rFonts w:eastAsia="Arial Unicode MS" w:cs="Arial Unicode MS"/>
          <w:lang w:val="tr-TR"/>
        </w:rPr>
        <w:t>sonuçlarınız</w:t>
      </w:r>
      <w:r w:rsidR="008D3AA7">
        <w:rPr>
          <w:rFonts w:eastAsia="Arial Unicode MS" w:cs="Arial Unicode MS"/>
          <w:lang w:val="tr-TR"/>
        </w:rPr>
        <w:t>ı</w:t>
      </w:r>
    </w:p>
    <w:p w14:paraId="302CEB74" w14:textId="00708BB6" w:rsidR="008E7758" w:rsidRPr="00D3282C" w:rsidRDefault="00A6133B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ilaçlarınızın listesi</w:t>
      </w:r>
    </w:p>
    <w:p w14:paraId="465191B0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424EF0E4" w14:textId="4178EFB7" w:rsidR="008E7758" w:rsidRPr="00D3282C" w:rsidRDefault="006A44A3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Sağlığınızla ilgili bu bilgileri evinizde</w:t>
      </w:r>
      <w:r w:rsidR="00A4256E">
        <w:rPr>
          <w:rFonts w:eastAsia="Arial Unicode MS" w:cs="Arial Unicode MS"/>
          <w:lang w:val="tr-TR"/>
        </w:rPr>
        <w:t>n</w:t>
      </w:r>
      <w:r w:rsidR="0026376B">
        <w:rPr>
          <w:rFonts w:eastAsia="Arial Unicode MS" w:cs="Arial Unicode MS"/>
          <w:lang w:val="tr-TR"/>
        </w:rPr>
        <w:t xml:space="preserve"> okuyabilirsiniz. Bunun için </w:t>
      </w:r>
      <w:r>
        <w:rPr>
          <w:rFonts w:eastAsia="Arial Unicode MS" w:cs="Arial Unicode MS"/>
          <w:lang w:val="tr-TR"/>
        </w:rPr>
        <w:t>telefonunu</w:t>
      </w:r>
      <w:r w:rsidR="0026376B">
        <w:rPr>
          <w:rFonts w:eastAsia="Arial Unicode MS" w:cs="Arial Unicode MS"/>
          <w:lang w:val="tr-TR"/>
        </w:rPr>
        <w:t>zu</w:t>
      </w:r>
      <w:r>
        <w:rPr>
          <w:rFonts w:eastAsia="Arial Unicode MS" w:cs="Arial Unicode MS"/>
          <w:lang w:val="tr-TR"/>
        </w:rPr>
        <w:t xml:space="preserve"> veya bilgisayarınız</w:t>
      </w:r>
      <w:r w:rsidR="0026376B">
        <w:rPr>
          <w:rFonts w:eastAsia="Arial Unicode MS" w:cs="Arial Unicode MS"/>
          <w:lang w:val="tr-TR"/>
        </w:rPr>
        <w:t>ı kullanabilirsiniz.</w:t>
      </w:r>
      <w:r>
        <w:rPr>
          <w:rFonts w:eastAsia="Arial Unicode MS" w:cs="Arial Unicode MS"/>
          <w:lang w:val="tr-TR"/>
        </w:rPr>
        <w:t xml:space="preserve"> </w:t>
      </w:r>
      <w:r w:rsidR="00D72F9F">
        <w:rPr>
          <w:rFonts w:eastAsia="Arial Unicode MS" w:cs="Arial Unicode MS"/>
          <w:lang w:val="tr-TR"/>
        </w:rPr>
        <w:t xml:space="preserve">Böylece </w:t>
      </w:r>
      <w:r w:rsidR="00D11D0A">
        <w:rPr>
          <w:rFonts w:eastAsia="Arial Unicode MS" w:cs="Arial Unicode MS"/>
          <w:lang w:val="tr-TR"/>
        </w:rPr>
        <w:t>sağlığınızl</w:t>
      </w:r>
      <w:r w:rsidR="00EE634F">
        <w:rPr>
          <w:rFonts w:eastAsia="Arial Unicode MS" w:cs="Arial Unicode MS"/>
          <w:lang w:val="tr-TR"/>
        </w:rPr>
        <w:t>a</w:t>
      </w:r>
      <w:r w:rsidR="00D11D0A">
        <w:rPr>
          <w:rFonts w:eastAsia="Arial Unicode MS" w:cs="Arial Unicode MS"/>
          <w:lang w:val="tr-TR"/>
        </w:rPr>
        <w:t xml:space="preserve"> ilgili </w:t>
      </w:r>
      <w:r w:rsidR="00D72F9F">
        <w:rPr>
          <w:rFonts w:eastAsia="Arial Unicode MS" w:cs="Arial Unicode MS"/>
          <w:lang w:val="tr-TR"/>
        </w:rPr>
        <w:t>daha fazla bilgiye sahip ol</w:t>
      </w:r>
      <w:r w:rsidR="005E636E">
        <w:rPr>
          <w:rFonts w:eastAsia="Arial Unicode MS" w:cs="Arial Unicode MS"/>
          <w:lang w:val="tr-TR"/>
        </w:rPr>
        <w:t>ursunuz</w:t>
      </w:r>
      <w:r w:rsidR="00D72F9F">
        <w:rPr>
          <w:rFonts w:eastAsia="Arial Unicode MS" w:cs="Arial Unicode MS"/>
          <w:lang w:val="tr-TR"/>
        </w:rPr>
        <w:t xml:space="preserve">. </w:t>
      </w:r>
      <w:r w:rsidR="00875706">
        <w:rPr>
          <w:rFonts w:eastAsia="Arial Unicode MS" w:cs="Arial Unicode MS"/>
          <w:lang w:val="tr-TR"/>
        </w:rPr>
        <w:t>Mesela b</w:t>
      </w:r>
      <w:r w:rsidR="00D11D0A">
        <w:rPr>
          <w:rFonts w:eastAsia="Arial Unicode MS" w:cs="Arial Unicode MS"/>
          <w:lang w:val="tr-TR"/>
        </w:rPr>
        <w:t>izimle görüşme</w:t>
      </w:r>
      <w:r w:rsidR="007B439F">
        <w:rPr>
          <w:rFonts w:eastAsia="Arial Unicode MS" w:cs="Arial Unicode MS"/>
          <w:lang w:val="tr-TR"/>
        </w:rPr>
        <w:t xml:space="preserve">ye </w:t>
      </w:r>
      <w:r w:rsidR="00D11D0A">
        <w:rPr>
          <w:rFonts w:eastAsia="Arial Unicode MS" w:cs="Arial Unicode MS"/>
          <w:lang w:val="tr-TR"/>
        </w:rPr>
        <w:t>ve</w:t>
      </w:r>
      <w:r w:rsidR="00875706">
        <w:rPr>
          <w:rFonts w:eastAsia="Arial Unicode MS" w:cs="Arial Unicode MS"/>
          <w:lang w:val="tr-TR"/>
        </w:rPr>
        <w:t>ya</w:t>
      </w:r>
      <w:r w:rsidR="00D11D0A">
        <w:rPr>
          <w:rFonts w:eastAsia="Arial Unicode MS" w:cs="Arial Unicode MS"/>
          <w:lang w:val="tr-TR"/>
        </w:rPr>
        <w:t xml:space="preserve"> tedavinizle ilgili karar</w:t>
      </w:r>
      <w:r w:rsidR="007B439F">
        <w:rPr>
          <w:rFonts w:eastAsia="Arial Unicode MS" w:cs="Arial Unicode MS"/>
          <w:lang w:val="tr-TR"/>
        </w:rPr>
        <w:t>lar</w:t>
      </w:r>
      <w:r w:rsidR="00D11D0A">
        <w:rPr>
          <w:rFonts w:eastAsia="Arial Unicode MS" w:cs="Arial Unicode MS"/>
          <w:lang w:val="tr-TR"/>
        </w:rPr>
        <w:t xml:space="preserve"> verm</w:t>
      </w:r>
      <w:r w:rsidR="007B439F">
        <w:rPr>
          <w:rFonts w:eastAsia="Arial Unicode MS" w:cs="Arial Unicode MS"/>
          <w:lang w:val="tr-TR"/>
        </w:rPr>
        <w:t xml:space="preserve">eye </w:t>
      </w:r>
      <w:r w:rsidR="00D11D0A">
        <w:rPr>
          <w:rFonts w:eastAsia="Arial Unicode MS" w:cs="Arial Unicode MS"/>
          <w:lang w:val="tr-TR"/>
        </w:rPr>
        <w:t>geldiğinizde</w:t>
      </w:r>
      <w:r w:rsidR="00875706">
        <w:rPr>
          <w:rFonts w:eastAsia="Arial Unicode MS" w:cs="Arial Unicode MS"/>
          <w:lang w:val="tr-TR"/>
        </w:rPr>
        <w:t>.</w:t>
      </w:r>
      <w:r w:rsidR="00D11D0A">
        <w:rPr>
          <w:rFonts w:eastAsia="Arial Unicode MS" w:cs="Arial Unicode MS"/>
          <w:lang w:val="tr-TR"/>
        </w:rPr>
        <w:t xml:space="preserve"> </w:t>
      </w:r>
    </w:p>
    <w:p w14:paraId="697C4081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5EC3815C" w14:textId="2F1DC233" w:rsidR="008E7758" w:rsidRPr="00D3282C" w:rsidRDefault="00D11D0A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Sağlığınızla ilgili bilgilere internetten bakmak istiyors</w:t>
      </w:r>
      <w:r w:rsidR="00F31108">
        <w:rPr>
          <w:rFonts w:eastAsia="Arial Unicode MS" w:cs="Arial Unicode MS"/>
          <w:lang w:val="tr-TR"/>
        </w:rPr>
        <w:t>a</w:t>
      </w:r>
      <w:r>
        <w:rPr>
          <w:rFonts w:eastAsia="Arial Unicode MS" w:cs="Arial Unicode MS"/>
          <w:lang w:val="tr-TR"/>
        </w:rPr>
        <w:t>n</w:t>
      </w:r>
      <w:r w:rsidR="00F31108">
        <w:rPr>
          <w:rFonts w:eastAsia="Arial Unicode MS" w:cs="Arial Unicode MS"/>
          <w:lang w:val="tr-TR"/>
        </w:rPr>
        <w:t>ı</w:t>
      </w:r>
      <w:r>
        <w:rPr>
          <w:rFonts w:eastAsia="Arial Unicode MS" w:cs="Arial Unicode MS"/>
          <w:lang w:val="tr-TR"/>
        </w:rPr>
        <w:t>z</w:t>
      </w:r>
      <w:r w:rsidR="00423A41">
        <w:rPr>
          <w:rFonts w:eastAsia="Arial Unicode MS" w:cs="Arial Unicode MS"/>
          <w:lang w:val="tr-TR"/>
        </w:rPr>
        <w:t xml:space="preserve">e </w:t>
      </w:r>
      <w:r w:rsidR="00465FF8">
        <w:rPr>
          <w:rFonts w:eastAsia="Arial Unicode MS" w:cs="Arial Unicode MS"/>
          <w:lang w:val="tr-TR"/>
        </w:rPr>
        <w:t>b</w:t>
      </w:r>
      <w:r>
        <w:rPr>
          <w:rFonts w:eastAsia="Arial Unicode MS" w:cs="Arial Unicode MS"/>
          <w:lang w:val="tr-TR"/>
        </w:rPr>
        <w:t>u e-posta</w:t>
      </w:r>
      <w:r w:rsidR="00423A41">
        <w:rPr>
          <w:rFonts w:eastAsia="Arial Unicode MS" w:cs="Arial Unicode MS"/>
          <w:lang w:val="tr-TR"/>
        </w:rPr>
        <w:t xml:space="preserve">yı </w:t>
      </w:r>
      <w:r w:rsidR="0063508A">
        <w:rPr>
          <w:rFonts w:eastAsia="Arial Unicode MS" w:cs="Arial Unicode MS"/>
          <w:lang w:val="tr-TR"/>
        </w:rPr>
        <w:t xml:space="preserve">dikkatlice </w:t>
      </w:r>
      <w:r w:rsidR="00423A41">
        <w:rPr>
          <w:rFonts w:eastAsia="Arial Unicode MS" w:cs="Arial Unicode MS"/>
          <w:lang w:val="tr-TR"/>
        </w:rPr>
        <w:t>okuyun. Bunu g</w:t>
      </w:r>
      <w:r>
        <w:rPr>
          <w:rFonts w:eastAsia="Arial Unicode MS" w:cs="Arial Unicode MS"/>
          <w:lang w:val="tr-TR"/>
        </w:rPr>
        <w:t>üvenli</w:t>
      </w:r>
      <w:r w:rsidR="00423A41">
        <w:rPr>
          <w:rFonts w:eastAsia="Arial Unicode MS" w:cs="Arial Unicode MS"/>
          <w:lang w:val="tr-TR"/>
        </w:rPr>
        <w:t xml:space="preserve"> </w:t>
      </w:r>
      <w:r>
        <w:rPr>
          <w:rFonts w:eastAsia="Arial Unicode MS" w:cs="Arial Unicode MS"/>
          <w:lang w:val="tr-TR"/>
        </w:rPr>
        <w:t xml:space="preserve">bir şekilde nasıl yapabileceğinizi </w:t>
      </w:r>
      <w:r w:rsidR="00423A41">
        <w:rPr>
          <w:rFonts w:eastAsia="Arial Unicode MS" w:cs="Arial Unicode MS"/>
          <w:lang w:val="tr-TR"/>
        </w:rPr>
        <w:t>anlatacağız</w:t>
      </w:r>
      <w:r>
        <w:rPr>
          <w:rFonts w:eastAsia="Arial Unicode MS" w:cs="Arial Unicode MS"/>
          <w:lang w:val="tr-TR"/>
        </w:rPr>
        <w:t>.</w:t>
      </w:r>
      <w:r w:rsidR="00465FF8">
        <w:rPr>
          <w:rFonts w:eastAsia="Arial Unicode MS" w:cs="Arial Unicode MS"/>
          <w:lang w:val="tr-TR"/>
        </w:rPr>
        <w:t xml:space="preserve"> </w:t>
      </w:r>
      <w:r w:rsidR="008E7758" w:rsidRPr="00D3282C">
        <w:rPr>
          <w:rFonts w:eastAsia="Arial Unicode MS" w:cs="Arial Unicode MS"/>
          <w:lang w:val="tr-TR"/>
        </w:rPr>
        <w:t xml:space="preserve"> </w:t>
      </w:r>
      <w:r w:rsidR="00465FF8">
        <w:rPr>
          <w:rFonts w:eastAsia="Arial Unicode MS" w:cs="Arial Unicode MS"/>
          <w:lang w:val="tr-TR"/>
        </w:rPr>
        <w:t xml:space="preserve"> </w:t>
      </w:r>
    </w:p>
    <w:p w14:paraId="0D4680DD" w14:textId="77777777" w:rsidR="002066EF" w:rsidRPr="00D3282C" w:rsidRDefault="002066EF" w:rsidP="002066EF">
      <w:pPr>
        <w:pStyle w:val="Tussenkop"/>
        <w:rPr>
          <w:lang w:val="tr-TR"/>
        </w:rPr>
      </w:pPr>
    </w:p>
    <w:p w14:paraId="64CA5AFA" w14:textId="40D1E0E2" w:rsidR="008E7758" w:rsidRPr="00D3282C" w:rsidRDefault="00BD102A" w:rsidP="002066EF">
      <w:pPr>
        <w:pStyle w:val="Tussenkop"/>
        <w:rPr>
          <w:lang w:val="tr-TR"/>
        </w:rPr>
      </w:pPr>
      <w:r>
        <w:rPr>
          <w:lang w:val="tr-TR"/>
        </w:rPr>
        <w:t>Hesap</w:t>
      </w:r>
      <w:r w:rsidR="00D11D0A">
        <w:rPr>
          <w:lang w:val="tr-TR"/>
        </w:rPr>
        <w:t xml:space="preserve"> aç</w:t>
      </w:r>
      <w:r w:rsidR="003221A8">
        <w:rPr>
          <w:lang w:val="tr-TR"/>
        </w:rPr>
        <w:t>ma</w:t>
      </w:r>
    </w:p>
    <w:p w14:paraId="4211079B" w14:textId="259F21D0" w:rsidR="008E7758" w:rsidRPr="00D3282C" w:rsidRDefault="003C31DF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Sağlık </w:t>
      </w:r>
      <w:r w:rsidR="00C745EA">
        <w:rPr>
          <w:rFonts w:eastAsia="Arial Unicode MS" w:cs="Arial Unicode MS"/>
          <w:lang w:val="tr-TR"/>
        </w:rPr>
        <w:t xml:space="preserve">bilgilerinizi </w:t>
      </w:r>
      <w:r>
        <w:rPr>
          <w:rFonts w:eastAsia="Arial Unicode MS" w:cs="Arial Unicode MS"/>
          <w:lang w:val="tr-TR"/>
        </w:rPr>
        <w:t xml:space="preserve">görebilmek icin ilk önce hesap acmanız gerekiyor. </w:t>
      </w:r>
      <w:r w:rsidR="008E7758" w:rsidRPr="00D3282C">
        <w:rPr>
          <w:rFonts w:eastAsia="Arial Unicode MS" w:cs="Arial Unicode MS"/>
          <w:lang w:val="tr-TR"/>
        </w:rPr>
        <w:t>[</w:t>
      </w:r>
      <w:r w:rsidR="002F4B41" w:rsidRPr="002066EF">
        <w:rPr>
          <w:rFonts w:eastAsia="Arial Unicode MS" w:cs="Arial Unicode MS"/>
          <w:highlight w:val="yellow"/>
          <w:lang w:val="it-IT"/>
        </w:rPr>
        <w:t>naam huisartsenpraktijk</w:t>
      </w:r>
      <w:r w:rsidR="008E7758" w:rsidRPr="00D3282C">
        <w:rPr>
          <w:rFonts w:eastAsia="Arial Unicode MS" w:cs="Arial Unicode MS"/>
          <w:lang w:val="tr-TR"/>
        </w:rPr>
        <w:t xml:space="preserve">] </w:t>
      </w:r>
      <w:r w:rsidR="0027116C">
        <w:rPr>
          <w:rFonts w:eastAsia="Arial Unicode MS" w:cs="Arial Unicode MS"/>
          <w:lang w:val="tr-TR"/>
        </w:rPr>
        <w:t xml:space="preserve">bölümünde </w:t>
      </w:r>
      <w:r w:rsidR="008E7758" w:rsidRPr="00D3282C">
        <w:rPr>
          <w:rFonts w:eastAsia="Arial Unicode MS" w:cs="Arial Unicode MS"/>
          <w:lang w:val="tr-TR"/>
        </w:rPr>
        <w:t>[</w:t>
      </w:r>
      <w:r w:rsidR="00D73668" w:rsidRPr="00D73668">
        <w:rPr>
          <w:rFonts w:eastAsia="Arial Unicode MS" w:cs="Arial Unicode MS"/>
          <w:highlight w:val="yellow"/>
          <w:lang w:val="it-IT"/>
        </w:rPr>
        <w:t>Naam PGO/HIS</w:t>
      </w:r>
      <w:r w:rsidR="008E7758" w:rsidRPr="00D73668">
        <w:rPr>
          <w:rFonts w:eastAsia="Arial Unicode MS" w:cs="Arial Unicode MS"/>
          <w:highlight w:val="yellow"/>
          <w:lang w:val="it-IT"/>
        </w:rPr>
        <w:t>]</w:t>
      </w:r>
      <w:r w:rsidR="0027116C">
        <w:rPr>
          <w:rFonts w:eastAsia="Arial Unicode MS" w:cs="Arial Unicode MS"/>
          <w:lang w:val="tr-TR"/>
        </w:rPr>
        <w:t xml:space="preserve"> ile </w:t>
      </w:r>
      <w:r w:rsidR="00BD102A">
        <w:rPr>
          <w:rFonts w:eastAsia="Arial Unicode MS" w:cs="Arial Unicode MS"/>
          <w:lang w:val="tr-TR"/>
        </w:rPr>
        <w:t xml:space="preserve">hesap </w:t>
      </w:r>
      <w:r w:rsidR="0027116C">
        <w:rPr>
          <w:rFonts w:eastAsia="Arial Unicode MS" w:cs="Arial Unicode MS"/>
          <w:lang w:val="tr-TR"/>
        </w:rPr>
        <w:t>açabilirsiniz</w:t>
      </w:r>
      <w:r w:rsidR="008E7758" w:rsidRPr="00D3282C">
        <w:rPr>
          <w:rFonts w:eastAsia="Arial Unicode MS" w:cs="Arial Unicode MS"/>
          <w:lang w:val="tr-TR"/>
        </w:rPr>
        <w:t>. [</w:t>
      </w:r>
      <w:r w:rsidR="00D73668" w:rsidRPr="002066EF">
        <w:rPr>
          <w:rFonts w:eastAsia="Arial Unicode MS" w:cs="Arial Unicode MS"/>
          <w:highlight w:val="yellow"/>
          <w:lang w:val="it-IT"/>
        </w:rPr>
        <w:t>Enkele zinnen toevoegen over specifieke manier van inloggen, bijvoorbeeld DigiD etc. etc</w:t>
      </w:r>
      <w:r w:rsidR="00D73668">
        <w:rPr>
          <w:rFonts w:eastAsia="Arial Unicode MS" w:cs="Arial Unicode MS"/>
          <w:lang w:val="it-IT"/>
        </w:rPr>
        <w:t>.]</w:t>
      </w:r>
    </w:p>
    <w:p w14:paraId="225D9688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7B64B558" w14:textId="15D7A905" w:rsidR="008E7758" w:rsidRPr="00D3282C" w:rsidRDefault="00C5648B" w:rsidP="002066EF">
      <w:pPr>
        <w:pStyle w:val="Tussenkop"/>
        <w:rPr>
          <w:lang w:val="tr-TR"/>
        </w:rPr>
      </w:pPr>
      <w:r>
        <w:rPr>
          <w:lang w:val="tr-TR"/>
        </w:rPr>
        <w:t>Bilgileriniz</w:t>
      </w:r>
      <w:r w:rsidR="00BD102A">
        <w:rPr>
          <w:lang w:val="tr-TR"/>
        </w:rPr>
        <w:t>in</w:t>
      </w:r>
      <w:r>
        <w:rPr>
          <w:lang w:val="tr-TR"/>
        </w:rPr>
        <w:t xml:space="preserve"> güven</w:t>
      </w:r>
      <w:r w:rsidR="003221A8">
        <w:rPr>
          <w:lang w:val="tr-TR"/>
        </w:rPr>
        <w:t>liği</w:t>
      </w:r>
    </w:p>
    <w:p w14:paraId="618DFE48" w14:textId="7FD1E80C" w:rsidR="008E7758" w:rsidRPr="00D3282C" w:rsidRDefault="00C5648B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Bilgilerinizi yalnızca </w:t>
      </w:r>
      <w:r w:rsidR="0081000F">
        <w:rPr>
          <w:rFonts w:eastAsia="Arial Unicode MS" w:cs="Arial Unicode MS"/>
          <w:lang w:val="tr-TR"/>
        </w:rPr>
        <w:t xml:space="preserve">siz, </w:t>
      </w:r>
      <w:r>
        <w:rPr>
          <w:rFonts w:eastAsia="Arial Unicode MS" w:cs="Arial Unicode MS"/>
          <w:lang w:val="tr-TR"/>
        </w:rPr>
        <w:t xml:space="preserve">doktorunuz ve </w:t>
      </w:r>
      <w:r w:rsidR="009A7479">
        <w:rPr>
          <w:rFonts w:eastAsia="Arial Unicode MS" w:cs="Arial Unicode MS"/>
          <w:lang w:val="tr-TR"/>
        </w:rPr>
        <w:t xml:space="preserve">doktorunuzla </w:t>
      </w:r>
      <w:r w:rsidR="0081000F">
        <w:rPr>
          <w:rFonts w:eastAsia="Arial Unicode MS" w:cs="Arial Unicode MS"/>
          <w:lang w:val="tr-TR"/>
        </w:rPr>
        <w:t>ç</w:t>
      </w:r>
      <w:r w:rsidR="009A7479">
        <w:rPr>
          <w:rFonts w:eastAsia="Arial Unicode MS" w:cs="Arial Unicode MS"/>
          <w:lang w:val="tr-TR"/>
        </w:rPr>
        <w:t xml:space="preserve">alışanlar </w:t>
      </w:r>
      <w:r>
        <w:rPr>
          <w:rFonts w:eastAsia="Arial Unicode MS" w:cs="Arial Unicode MS"/>
          <w:lang w:val="tr-TR"/>
        </w:rPr>
        <w:t xml:space="preserve">görebilir. Bilgileriniz </w:t>
      </w:r>
      <w:r w:rsidR="00871A6D">
        <w:rPr>
          <w:rFonts w:eastAsia="Arial Unicode MS" w:cs="Arial Unicode MS"/>
          <w:lang w:val="tr-TR"/>
        </w:rPr>
        <w:t xml:space="preserve">dosyanızda </w:t>
      </w:r>
      <w:r>
        <w:rPr>
          <w:rFonts w:eastAsia="Arial Unicode MS" w:cs="Arial Unicode MS"/>
          <w:lang w:val="tr-TR"/>
        </w:rPr>
        <w:t>güvendedir</w:t>
      </w:r>
      <w:r w:rsidR="00871A6D">
        <w:rPr>
          <w:rFonts w:eastAsia="Arial Unicode MS" w:cs="Arial Unicode MS"/>
          <w:lang w:val="tr-TR"/>
        </w:rPr>
        <w:t>.</w:t>
      </w:r>
      <w:r>
        <w:rPr>
          <w:rFonts w:eastAsia="Arial Unicode MS" w:cs="Arial Unicode MS"/>
          <w:lang w:val="tr-TR"/>
        </w:rPr>
        <w:t xml:space="preserve"> </w:t>
      </w:r>
      <w:r w:rsidR="00871A6D">
        <w:rPr>
          <w:rFonts w:eastAsia="Arial Unicode MS" w:cs="Arial Unicode MS"/>
          <w:lang w:val="tr-TR"/>
        </w:rPr>
        <w:t>Ba</w:t>
      </w:r>
      <w:r>
        <w:rPr>
          <w:rFonts w:eastAsia="Arial Unicode MS" w:cs="Arial Unicode MS"/>
          <w:lang w:val="tr-TR"/>
        </w:rPr>
        <w:t>ş</w:t>
      </w:r>
      <w:r w:rsidR="00871A6D">
        <w:rPr>
          <w:rFonts w:eastAsia="Arial Unicode MS" w:cs="Arial Unicode MS"/>
          <w:lang w:val="tr-TR"/>
        </w:rPr>
        <w:t xml:space="preserve">kaları </w:t>
      </w:r>
      <w:r>
        <w:rPr>
          <w:rFonts w:eastAsia="Arial Unicode MS" w:cs="Arial Unicode MS"/>
          <w:lang w:val="tr-TR"/>
        </w:rPr>
        <w:t>bilgilerinizi göremez.</w:t>
      </w:r>
      <w:r w:rsidR="00871A6D">
        <w:rPr>
          <w:rFonts w:eastAsia="Arial Unicode MS" w:cs="Arial Unicode MS"/>
          <w:lang w:val="tr-TR"/>
        </w:rPr>
        <w:t xml:space="preserve"> </w:t>
      </w:r>
      <w:r w:rsidR="005C7DD1">
        <w:rPr>
          <w:rFonts w:eastAsia="Arial Unicode MS" w:cs="Arial Unicode MS"/>
          <w:lang w:val="tr-TR"/>
        </w:rPr>
        <w:t xml:space="preserve">Hesap </w:t>
      </w:r>
      <w:r>
        <w:rPr>
          <w:rFonts w:eastAsia="Arial Unicode MS" w:cs="Arial Unicode MS"/>
          <w:lang w:val="tr-TR"/>
        </w:rPr>
        <w:t>açtığınızda</w:t>
      </w:r>
      <w:r w:rsidR="005C7DD1">
        <w:rPr>
          <w:rFonts w:eastAsia="Arial Unicode MS" w:cs="Arial Unicode MS"/>
          <w:lang w:val="tr-TR"/>
        </w:rPr>
        <w:t xml:space="preserve"> güvenli bir şekilde </w:t>
      </w:r>
      <w:r>
        <w:rPr>
          <w:rFonts w:eastAsia="Arial Unicode MS" w:cs="Arial Unicode MS"/>
          <w:lang w:val="tr-TR"/>
        </w:rPr>
        <w:t>sağlık bilgilerinizi görebilirsiniz.</w:t>
      </w:r>
      <w:r w:rsidR="008E7758" w:rsidRPr="00D3282C">
        <w:rPr>
          <w:rFonts w:eastAsia="Arial Unicode MS" w:cs="Arial Unicode MS"/>
          <w:lang w:val="tr-TR"/>
        </w:rPr>
        <w:t xml:space="preserve"> </w:t>
      </w:r>
    </w:p>
    <w:p w14:paraId="1F61002D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677033EC" w14:textId="145D16E8" w:rsidR="00C5648B" w:rsidRDefault="00C5648B" w:rsidP="002066EF">
      <w:pPr>
        <w:pStyle w:val="Tussenkop"/>
        <w:rPr>
          <w:lang w:val="tr-TR"/>
        </w:rPr>
      </w:pPr>
      <w:r>
        <w:rPr>
          <w:lang w:val="tr-TR"/>
        </w:rPr>
        <w:t>Bilgilerinizi başkalarıyla paylaşma konusunda dikkatli olun</w:t>
      </w:r>
    </w:p>
    <w:p w14:paraId="279A22D3" w14:textId="3E115B10" w:rsidR="00C5648B" w:rsidRDefault="00F71BE4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Isterseniz s</w:t>
      </w:r>
      <w:r w:rsidR="00D60843">
        <w:rPr>
          <w:rFonts w:eastAsia="Arial Unicode MS" w:cs="Arial Unicode MS"/>
          <w:lang w:val="tr-TR"/>
        </w:rPr>
        <w:t xml:space="preserve">ağlık </w:t>
      </w:r>
      <w:r w:rsidR="00FE506F">
        <w:rPr>
          <w:rFonts w:eastAsia="Arial Unicode MS" w:cs="Arial Unicode MS"/>
          <w:lang w:val="tr-TR"/>
        </w:rPr>
        <w:t xml:space="preserve">bilgilerinizi </w:t>
      </w:r>
      <w:r w:rsidR="003221A8">
        <w:rPr>
          <w:rFonts w:eastAsia="Arial Unicode MS" w:cs="Arial Unicode MS"/>
          <w:lang w:val="tr-TR"/>
        </w:rPr>
        <w:t xml:space="preserve">başka </w:t>
      </w:r>
      <w:r w:rsidR="00D60843">
        <w:rPr>
          <w:rFonts w:eastAsia="Arial Unicode MS" w:cs="Arial Unicode MS"/>
          <w:lang w:val="tr-TR"/>
        </w:rPr>
        <w:t xml:space="preserve">kişilere gösterebilirsiniz. </w:t>
      </w:r>
      <w:r w:rsidR="003221A8">
        <w:rPr>
          <w:rFonts w:eastAsia="Arial Unicode MS" w:cs="Arial Unicode MS"/>
          <w:lang w:val="tr-TR"/>
        </w:rPr>
        <w:t>Mesela</w:t>
      </w:r>
      <w:r w:rsidR="00944360">
        <w:rPr>
          <w:rFonts w:eastAsia="Arial Unicode MS" w:cs="Arial Unicode MS"/>
          <w:lang w:val="tr-TR"/>
        </w:rPr>
        <w:t>,</w:t>
      </w:r>
      <w:r w:rsidR="003221A8">
        <w:rPr>
          <w:rFonts w:eastAsia="Arial Unicode MS" w:cs="Arial Unicode MS"/>
          <w:lang w:val="tr-TR"/>
        </w:rPr>
        <w:t xml:space="preserve"> </w:t>
      </w:r>
      <w:r w:rsidR="00944360">
        <w:rPr>
          <w:rFonts w:eastAsia="Arial Unicode MS" w:cs="Arial Unicode MS"/>
          <w:lang w:val="tr-TR"/>
        </w:rPr>
        <w:t>aile</w:t>
      </w:r>
      <w:r w:rsidR="003221A8">
        <w:rPr>
          <w:rFonts w:eastAsia="Arial Unicode MS" w:cs="Arial Unicode MS"/>
          <w:lang w:val="tr-TR"/>
        </w:rPr>
        <w:t>nize</w:t>
      </w:r>
      <w:r w:rsidR="001B1A22">
        <w:rPr>
          <w:rFonts w:eastAsia="Arial Unicode MS" w:cs="Arial Unicode MS"/>
          <w:lang w:val="tr-TR"/>
        </w:rPr>
        <w:t xml:space="preserve"> </w:t>
      </w:r>
      <w:r w:rsidR="00944360">
        <w:rPr>
          <w:rFonts w:eastAsia="Arial Unicode MS" w:cs="Arial Unicode MS"/>
          <w:lang w:val="tr-TR"/>
        </w:rPr>
        <w:t xml:space="preserve">veya </w:t>
      </w:r>
      <w:r w:rsidR="003221A8">
        <w:rPr>
          <w:rFonts w:eastAsia="Arial Unicode MS" w:cs="Arial Unicode MS"/>
          <w:lang w:val="tr-TR"/>
        </w:rPr>
        <w:t>sağlık</w:t>
      </w:r>
      <w:r w:rsidR="00FE506F">
        <w:rPr>
          <w:rFonts w:eastAsia="Arial Unicode MS" w:cs="Arial Unicode MS"/>
          <w:lang w:val="tr-TR"/>
        </w:rPr>
        <w:t xml:space="preserve"> </w:t>
      </w:r>
      <w:r w:rsidR="003221A8">
        <w:rPr>
          <w:rFonts w:eastAsia="Arial Unicode MS" w:cs="Arial Unicode MS"/>
          <w:lang w:val="tr-TR"/>
        </w:rPr>
        <w:t xml:space="preserve">konusunda size yardımcı </w:t>
      </w:r>
      <w:r>
        <w:rPr>
          <w:rFonts w:eastAsia="Arial Unicode MS" w:cs="Arial Unicode MS"/>
          <w:lang w:val="tr-TR"/>
        </w:rPr>
        <w:t>olan</w:t>
      </w:r>
      <w:r w:rsidR="003221A8">
        <w:rPr>
          <w:rFonts w:eastAsia="Arial Unicode MS" w:cs="Arial Unicode MS"/>
          <w:lang w:val="tr-TR"/>
        </w:rPr>
        <w:t xml:space="preserve"> birisine</w:t>
      </w:r>
      <w:r w:rsidR="00944360">
        <w:rPr>
          <w:rFonts w:eastAsia="Arial Unicode MS" w:cs="Arial Unicode MS"/>
          <w:lang w:val="tr-TR"/>
        </w:rPr>
        <w:t xml:space="preserve">. </w:t>
      </w:r>
      <w:r w:rsidR="002443EA">
        <w:rPr>
          <w:rFonts w:eastAsia="Arial Unicode MS" w:cs="Arial Unicode MS"/>
          <w:lang w:val="tr-TR"/>
        </w:rPr>
        <w:t>Bilgilerinizi asla hemen paylaşmayın.</w:t>
      </w:r>
      <w:r w:rsidR="00C87AFE">
        <w:rPr>
          <w:rFonts w:eastAsia="Arial Unicode MS" w:cs="Arial Unicode MS"/>
          <w:lang w:val="tr-TR"/>
        </w:rPr>
        <w:t xml:space="preserve"> Önce iyice düşünün. Bilgilerinizi sadece </w:t>
      </w:r>
      <w:r w:rsidR="00A81B2C">
        <w:rPr>
          <w:rFonts w:eastAsia="Arial Unicode MS" w:cs="Arial Unicode MS"/>
          <w:lang w:val="tr-TR"/>
        </w:rPr>
        <w:t xml:space="preserve">tanıdığınız ve </w:t>
      </w:r>
      <w:r w:rsidR="00C87AFE">
        <w:rPr>
          <w:rFonts w:eastAsia="Arial Unicode MS" w:cs="Arial Unicode MS"/>
          <w:lang w:val="tr-TR"/>
        </w:rPr>
        <w:t xml:space="preserve">güvendiğiniz kişiler ile paylaşın. </w:t>
      </w:r>
    </w:p>
    <w:p w14:paraId="486D2294" w14:textId="1DD455EB" w:rsidR="002443EA" w:rsidRDefault="002443EA" w:rsidP="008E7758">
      <w:pPr>
        <w:pStyle w:val="Hoofdtekst"/>
        <w:rPr>
          <w:rFonts w:eastAsia="Arial Unicode MS" w:cs="Arial Unicode MS"/>
          <w:lang w:val="tr-TR"/>
        </w:rPr>
      </w:pPr>
    </w:p>
    <w:p w14:paraId="75F0DD27" w14:textId="0A695E9B" w:rsidR="002443EA" w:rsidRDefault="007B51C8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S</w:t>
      </w:r>
      <w:r w:rsidR="000C597D">
        <w:rPr>
          <w:rFonts w:eastAsia="Arial Unicode MS" w:cs="Arial Unicode MS"/>
          <w:lang w:val="tr-TR"/>
        </w:rPr>
        <w:t>igorta şirketleri,</w:t>
      </w:r>
      <w:r>
        <w:rPr>
          <w:rFonts w:eastAsia="Arial Unicode MS" w:cs="Arial Unicode MS"/>
          <w:lang w:val="tr-TR"/>
        </w:rPr>
        <w:t>veya i</w:t>
      </w:r>
      <w:r w:rsidR="000C597D">
        <w:rPr>
          <w:rFonts w:eastAsia="Arial Unicode MS" w:cs="Arial Unicode MS"/>
          <w:lang w:val="tr-TR"/>
        </w:rPr>
        <w:t>ş</w:t>
      </w:r>
      <w:r>
        <w:rPr>
          <w:rFonts w:eastAsia="Arial Unicode MS" w:cs="Arial Unicode MS"/>
          <w:lang w:val="tr-TR"/>
        </w:rPr>
        <w:t xml:space="preserve">yeriniz sizden </w:t>
      </w:r>
      <w:r w:rsidR="000C597D">
        <w:rPr>
          <w:rFonts w:eastAsia="Arial Unicode MS" w:cs="Arial Unicode MS"/>
          <w:lang w:val="tr-TR"/>
        </w:rPr>
        <w:t xml:space="preserve">sağlığınızla ilgili </w:t>
      </w:r>
      <w:r>
        <w:rPr>
          <w:rFonts w:eastAsia="Arial Unicode MS" w:cs="Arial Unicode MS"/>
          <w:lang w:val="tr-TR"/>
        </w:rPr>
        <w:t>bilgiler isteyebilir.</w:t>
      </w:r>
      <w:r w:rsidR="00113147">
        <w:rPr>
          <w:rFonts w:eastAsia="Arial Unicode MS" w:cs="Arial Unicode MS"/>
          <w:lang w:val="tr-TR"/>
        </w:rPr>
        <w:t xml:space="preserve"> B</w:t>
      </w:r>
      <w:r w:rsidR="000C597D">
        <w:rPr>
          <w:rFonts w:eastAsia="Arial Unicode MS" w:cs="Arial Unicode MS"/>
          <w:lang w:val="tr-TR"/>
        </w:rPr>
        <w:t>u bilgileri paylaşmak zorunda değilsiniz.</w:t>
      </w:r>
      <w:r w:rsidR="00113147">
        <w:rPr>
          <w:rFonts w:eastAsia="Arial Unicode MS" w:cs="Arial Unicode MS"/>
          <w:lang w:val="tr-TR"/>
        </w:rPr>
        <w:t xml:space="preserve"> Ama eğer isterseniz </w:t>
      </w:r>
      <w:r w:rsidR="000C597D">
        <w:rPr>
          <w:rFonts w:eastAsia="Arial Unicode MS" w:cs="Arial Unicode MS"/>
          <w:lang w:val="tr-TR"/>
        </w:rPr>
        <w:t>bilgilerinizi paylaş</w:t>
      </w:r>
      <w:r w:rsidR="00113147">
        <w:rPr>
          <w:rFonts w:eastAsia="Arial Unicode MS" w:cs="Arial Unicode MS"/>
          <w:lang w:val="tr-TR"/>
        </w:rPr>
        <w:t>abilirsiniz</w:t>
      </w:r>
      <w:r w:rsidR="000C597D">
        <w:rPr>
          <w:rFonts w:eastAsia="Arial Unicode MS" w:cs="Arial Unicode MS"/>
          <w:lang w:val="tr-TR"/>
        </w:rPr>
        <w:t xml:space="preserve">. Hiçbir zaman </w:t>
      </w:r>
      <w:r w:rsidR="00113147">
        <w:rPr>
          <w:rFonts w:eastAsia="Arial Unicode MS" w:cs="Arial Unicode MS"/>
          <w:lang w:val="tr-TR"/>
        </w:rPr>
        <w:t xml:space="preserve">bütün </w:t>
      </w:r>
      <w:r w:rsidR="000C597D">
        <w:rPr>
          <w:rFonts w:eastAsia="Arial Unicode MS" w:cs="Arial Unicode MS"/>
          <w:lang w:val="tr-TR"/>
        </w:rPr>
        <w:t>dosyanızı paylaşmayın</w:t>
      </w:r>
      <w:r w:rsidR="00113147">
        <w:rPr>
          <w:rFonts w:eastAsia="Arial Unicode MS" w:cs="Arial Unicode MS"/>
          <w:lang w:val="tr-TR"/>
        </w:rPr>
        <w:t xml:space="preserve">. Sadece </w:t>
      </w:r>
      <w:r w:rsidR="000C597D">
        <w:rPr>
          <w:rFonts w:eastAsia="Arial Unicode MS" w:cs="Arial Unicode MS"/>
          <w:lang w:val="tr-TR"/>
        </w:rPr>
        <w:t xml:space="preserve">gerekli olan bilgileri paylaşın. </w:t>
      </w:r>
    </w:p>
    <w:p w14:paraId="19D2A817" w14:textId="41874BE1" w:rsidR="000C597D" w:rsidRDefault="000C597D" w:rsidP="008E7758">
      <w:pPr>
        <w:pStyle w:val="Hoofdtekst"/>
        <w:rPr>
          <w:rFonts w:eastAsia="Arial Unicode MS" w:cs="Arial Unicode MS"/>
          <w:lang w:val="tr-TR"/>
        </w:rPr>
      </w:pPr>
    </w:p>
    <w:p w14:paraId="0FE23FDF" w14:textId="1C29B831" w:rsidR="008E7758" w:rsidRPr="00D3282C" w:rsidRDefault="000C597D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Sağlık bilgilerinizi paylaşma konusunda </w:t>
      </w:r>
      <w:r w:rsidR="00734734">
        <w:rPr>
          <w:rFonts w:eastAsia="Arial Unicode MS" w:cs="Arial Unicode MS"/>
          <w:lang w:val="tr-TR"/>
        </w:rPr>
        <w:t>tereddüt ediyorsanız</w:t>
      </w:r>
      <w:r w:rsidR="00934AC3">
        <w:rPr>
          <w:rFonts w:eastAsia="Arial Unicode MS" w:cs="Arial Unicode MS"/>
          <w:lang w:val="tr-TR"/>
        </w:rPr>
        <w:t>, d</w:t>
      </w:r>
      <w:r>
        <w:rPr>
          <w:rFonts w:eastAsia="Arial Unicode MS" w:cs="Arial Unicode MS"/>
          <w:lang w:val="tr-TR"/>
        </w:rPr>
        <w:t>oktorunuz</w:t>
      </w:r>
      <w:r w:rsidR="004C142F">
        <w:rPr>
          <w:rFonts w:eastAsia="Arial Unicode MS" w:cs="Arial Unicode MS"/>
          <w:lang w:val="tr-TR"/>
        </w:rPr>
        <w:t>l</w:t>
      </w:r>
      <w:r>
        <w:rPr>
          <w:rFonts w:eastAsia="Arial Unicode MS" w:cs="Arial Unicode MS"/>
          <w:lang w:val="tr-TR"/>
        </w:rPr>
        <w:t>a veya</w:t>
      </w:r>
      <w:r w:rsidR="00934AC3">
        <w:rPr>
          <w:rFonts w:eastAsia="Arial Unicode MS" w:cs="Arial Unicode MS"/>
          <w:lang w:val="tr-TR"/>
        </w:rPr>
        <w:t xml:space="preserve"> </w:t>
      </w:r>
      <w:r>
        <w:rPr>
          <w:rFonts w:eastAsia="Arial Unicode MS" w:cs="Arial Unicode MS"/>
          <w:lang w:val="tr-TR"/>
        </w:rPr>
        <w:t>asistan</w:t>
      </w:r>
      <w:r w:rsidR="004C142F">
        <w:rPr>
          <w:rFonts w:eastAsia="Arial Unicode MS" w:cs="Arial Unicode MS"/>
          <w:lang w:val="tr-TR"/>
        </w:rPr>
        <w:t>l</w:t>
      </w:r>
      <w:r>
        <w:rPr>
          <w:rFonts w:eastAsia="Arial Unicode MS" w:cs="Arial Unicode MS"/>
          <w:lang w:val="tr-TR"/>
        </w:rPr>
        <w:t xml:space="preserve">a </w:t>
      </w:r>
      <w:r w:rsidR="004C142F">
        <w:rPr>
          <w:rFonts w:eastAsia="Arial Unicode MS" w:cs="Arial Unicode MS"/>
          <w:lang w:val="tr-TR"/>
        </w:rPr>
        <w:t>konuşun</w:t>
      </w:r>
      <w:r>
        <w:rPr>
          <w:rFonts w:eastAsia="Arial Unicode MS" w:cs="Arial Unicode MS"/>
          <w:lang w:val="tr-TR"/>
        </w:rPr>
        <w:t>. Onlar size yardımcı olacaktır.</w:t>
      </w:r>
      <w:r w:rsidR="008E7758" w:rsidRPr="00D3282C">
        <w:rPr>
          <w:rFonts w:eastAsia="Arial Unicode MS" w:cs="Arial Unicode MS"/>
          <w:lang w:val="tr-TR"/>
        </w:rPr>
        <w:t xml:space="preserve"> </w:t>
      </w:r>
    </w:p>
    <w:p w14:paraId="75B9018F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557DC9F4" w14:textId="0ED2E253" w:rsidR="008E7758" w:rsidRPr="00D3282C" w:rsidRDefault="000C597D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b/>
          <w:bCs/>
          <w:sz w:val="24"/>
          <w:szCs w:val="24"/>
          <w:lang w:val="tr-TR"/>
        </w:rPr>
        <w:t xml:space="preserve">Bilgileriniz kişiseldir. </w:t>
      </w:r>
      <w:r w:rsidR="00C044B8" w:rsidRPr="00C044B8">
        <w:rPr>
          <w:rFonts w:eastAsia="Arial Unicode MS" w:cs="Arial Unicode MS"/>
          <w:b/>
          <w:bCs/>
          <w:sz w:val="24"/>
          <w:szCs w:val="24"/>
          <w:lang w:val="tr-TR"/>
        </w:rPr>
        <w:t>Ş</w:t>
      </w:r>
      <w:r w:rsidR="00EF26AF">
        <w:rPr>
          <w:rFonts w:eastAsia="Arial Unicode MS" w:cs="Arial Unicode MS"/>
          <w:b/>
          <w:bCs/>
          <w:sz w:val="24"/>
          <w:szCs w:val="24"/>
          <w:lang w:val="tr-TR"/>
        </w:rPr>
        <w:t xml:space="preserve">ifrenizi </w:t>
      </w:r>
      <w:r w:rsidR="00C044B8">
        <w:rPr>
          <w:rFonts w:eastAsia="Arial Unicode MS" w:cs="Arial Unicode MS"/>
          <w:b/>
          <w:bCs/>
          <w:sz w:val="24"/>
          <w:szCs w:val="24"/>
          <w:lang w:val="tr-TR"/>
        </w:rPr>
        <w:t xml:space="preserve">ve kullanıcı adınızı </w:t>
      </w:r>
      <w:r w:rsidR="00F449D6">
        <w:rPr>
          <w:rFonts w:eastAsia="Arial Unicode MS" w:cs="Arial Unicode MS"/>
          <w:b/>
          <w:bCs/>
          <w:sz w:val="24"/>
          <w:szCs w:val="24"/>
          <w:lang w:val="tr-TR"/>
        </w:rPr>
        <w:t>asla</w:t>
      </w:r>
      <w:r>
        <w:rPr>
          <w:rFonts w:eastAsia="Arial Unicode MS" w:cs="Arial Unicode MS"/>
          <w:b/>
          <w:bCs/>
          <w:sz w:val="24"/>
          <w:szCs w:val="24"/>
          <w:lang w:val="tr-TR"/>
        </w:rPr>
        <w:t xml:space="preserve"> </w:t>
      </w:r>
      <w:r w:rsidR="00F449D6">
        <w:rPr>
          <w:rFonts w:eastAsia="Arial Unicode MS" w:cs="Arial Unicode MS"/>
          <w:b/>
          <w:bCs/>
          <w:sz w:val="24"/>
          <w:szCs w:val="24"/>
          <w:lang w:val="tr-TR"/>
        </w:rPr>
        <w:t>ba</w:t>
      </w:r>
      <w:r>
        <w:rPr>
          <w:rFonts w:eastAsia="Arial Unicode MS" w:cs="Arial Unicode MS"/>
          <w:b/>
          <w:bCs/>
          <w:sz w:val="24"/>
          <w:szCs w:val="24"/>
          <w:lang w:val="tr-TR"/>
        </w:rPr>
        <w:t>ş</w:t>
      </w:r>
      <w:r w:rsidR="00F449D6">
        <w:rPr>
          <w:rFonts w:eastAsia="Arial Unicode MS" w:cs="Arial Unicode MS"/>
          <w:b/>
          <w:bCs/>
          <w:sz w:val="24"/>
          <w:szCs w:val="24"/>
          <w:lang w:val="tr-TR"/>
        </w:rPr>
        <w:t xml:space="preserve">kalarıyla </w:t>
      </w:r>
      <w:r>
        <w:rPr>
          <w:rFonts w:eastAsia="Arial Unicode MS" w:cs="Arial Unicode MS"/>
          <w:b/>
          <w:bCs/>
          <w:sz w:val="24"/>
          <w:szCs w:val="24"/>
          <w:lang w:val="tr-TR"/>
        </w:rPr>
        <w:t>paylaşmayın.</w:t>
      </w:r>
      <w:r w:rsidR="008E7758" w:rsidRPr="00D3282C">
        <w:rPr>
          <w:rFonts w:eastAsia="Arial Unicode MS" w:cs="Arial Unicode MS"/>
          <w:lang w:val="tr-TR"/>
        </w:rPr>
        <w:t xml:space="preserve"> </w:t>
      </w:r>
    </w:p>
    <w:p w14:paraId="55B96AFC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454A1B1D" w14:textId="58696B94" w:rsidR="008E7758" w:rsidRPr="00D3282C" w:rsidRDefault="000C597D" w:rsidP="002066EF">
      <w:pPr>
        <w:pStyle w:val="Tussenkop"/>
        <w:rPr>
          <w:lang w:val="tr-TR"/>
        </w:rPr>
      </w:pPr>
      <w:r>
        <w:rPr>
          <w:lang w:val="tr-TR"/>
        </w:rPr>
        <w:lastRenderedPageBreak/>
        <w:t>Daha fazla bilgi</w:t>
      </w:r>
      <w:r w:rsidR="00E51F59">
        <w:rPr>
          <w:lang w:val="tr-TR"/>
        </w:rPr>
        <w:t xml:space="preserve"> için:</w:t>
      </w:r>
    </w:p>
    <w:p w14:paraId="46FF1202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4262B4D6" w14:textId="26E6C2BB" w:rsidR="008E7758" w:rsidRPr="00D84285" w:rsidRDefault="008E7758" w:rsidP="008E7758">
      <w:pPr>
        <w:pStyle w:val="Hoofdtekst"/>
        <w:rPr>
          <w:rFonts w:eastAsia="Arial Unicode MS" w:cs="Arial Unicode MS"/>
          <w:highlight w:val="yellow"/>
          <w:lang w:val="tr-TR"/>
        </w:rPr>
      </w:pPr>
      <w:r w:rsidRPr="00D3282C">
        <w:rPr>
          <w:rFonts w:eastAsia="Arial Unicode MS" w:cs="Arial Unicode MS"/>
          <w:highlight w:val="yellow"/>
          <w:lang w:val="tr-TR"/>
        </w:rPr>
        <w:t>[</w:t>
      </w:r>
      <w:r w:rsidR="002420C9" w:rsidRPr="002066EF">
        <w:rPr>
          <w:rFonts w:eastAsia="Arial Unicode MS" w:cs="Arial Unicode MS"/>
          <w:highlight w:val="yellow"/>
          <w:lang w:val="it-IT"/>
        </w:rPr>
        <w:t>Enkele zinnen om aan te geven waar patiënten meer informatie kunnen vinden over online inzage/inloggen etc.</w:t>
      </w:r>
      <w:r w:rsidRPr="00D3282C">
        <w:rPr>
          <w:rFonts w:eastAsia="Arial Unicode MS" w:cs="Arial Unicode MS"/>
          <w:highlight w:val="yellow"/>
          <w:lang w:val="tr-TR"/>
        </w:rPr>
        <w:t>]</w:t>
      </w:r>
    </w:p>
    <w:p w14:paraId="5FC054F9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7088CF7D" w14:textId="2A7EEE67" w:rsidR="008E7758" w:rsidRPr="00D3282C" w:rsidRDefault="000C597D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Saygılarımızla</w:t>
      </w:r>
      <w:r w:rsidR="008E7758" w:rsidRPr="00D3282C">
        <w:rPr>
          <w:rFonts w:eastAsia="Arial Unicode MS" w:cs="Arial Unicode MS"/>
          <w:lang w:val="tr-TR"/>
        </w:rPr>
        <w:t>,</w:t>
      </w:r>
    </w:p>
    <w:p w14:paraId="4B8CD1FD" w14:textId="15D854DB" w:rsidR="00D225AA" w:rsidRPr="00D3282C" w:rsidRDefault="008E7758" w:rsidP="00E52849">
      <w:pPr>
        <w:pStyle w:val="Hoofdtekst"/>
        <w:rPr>
          <w:sz w:val="22"/>
          <w:szCs w:val="22"/>
          <w:lang w:val="tr-TR"/>
        </w:rPr>
        <w:sectPr w:rsidR="00D225AA" w:rsidRPr="00D3282C">
          <w:headerReference w:type="default" r:id="rId11"/>
          <w:footerReference w:type="default" r:id="rId12"/>
          <w:pgSz w:w="11906" w:h="16838"/>
          <w:pgMar w:top="2835" w:right="1417" w:bottom="1587" w:left="2268" w:header="709" w:footer="567" w:gutter="0"/>
          <w:cols w:space="708"/>
        </w:sectPr>
      </w:pPr>
      <w:r w:rsidRPr="00D3282C">
        <w:rPr>
          <w:rFonts w:eastAsia="Arial Unicode MS" w:cs="Arial Unicode MS"/>
          <w:lang w:val="tr-TR"/>
        </w:rPr>
        <w:t>[</w:t>
      </w:r>
      <w:r w:rsidR="00E21068" w:rsidRPr="00E21068">
        <w:rPr>
          <w:rFonts w:eastAsia="Arial Unicode MS" w:cs="Arial Unicode MS"/>
          <w:highlight w:val="yellow"/>
          <w:lang w:val="tr-TR"/>
        </w:rPr>
        <w:t>Afsluiting praktijk</w:t>
      </w:r>
      <w:r w:rsidRPr="00D3282C">
        <w:rPr>
          <w:rFonts w:eastAsia="Arial Unicode MS" w:cs="Arial Unicode MS"/>
          <w:lang w:val="tr-TR"/>
        </w:rPr>
        <w:t>]</w:t>
      </w:r>
      <w:r w:rsidRPr="00D3282C">
        <w:rPr>
          <w:b/>
          <w:bCs/>
          <w:color w:val="808080" w:themeColor="background1" w:themeShade="80"/>
          <w:u w:val="single"/>
          <w:lang w:val="tr-TR"/>
        </w:rPr>
        <w:br/>
      </w:r>
    </w:p>
    <w:p w14:paraId="7460C02E" w14:textId="77777777" w:rsidR="00D225AA" w:rsidRPr="00D3282C" w:rsidRDefault="00D225AA">
      <w:pPr>
        <w:pStyle w:val="Hoofdtekst"/>
        <w:rPr>
          <w:lang w:val="tr-TR"/>
        </w:rPr>
      </w:pPr>
    </w:p>
    <w:sectPr w:rsidR="00D225AA" w:rsidRPr="00D3282C">
      <w:headerReference w:type="default" r:id="rId13"/>
      <w:footerReference w:type="default" r:id="rId14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888E" w14:textId="77777777" w:rsidR="00732A5E" w:rsidRDefault="00732A5E">
      <w:r>
        <w:separator/>
      </w:r>
    </w:p>
  </w:endnote>
  <w:endnote w:type="continuationSeparator" w:id="0">
    <w:p w14:paraId="154C232A" w14:textId="77777777" w:rsidR="00732A5E" w:rsidRDefault="0073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A876" w14:textId="25E5E29E" w:rsidR="007B439F" w:rsidRDefault="007B439F">
    <w:pPr>
      <w:pStyle w:val="Kop-envoettekst"/>
      <w:tabs>
        <w:tab w:val="center" w:pos="4110"/>
        <w:tab w:val="right" w:pos="8221"/>
      </w:tabs>
    </w:pPr>
    <w:r>
      <w:t xml:space="preserve">OPEN – template mail </w:t>
    </w:r>
    <w:proofErr w:type="spellStart"/>
    <w:r>
      <w:t>to</w:t>
    </w:r>
    <w:proofErr w:type="spellEnd"/>
    <w:r>
      <w:t xml:space="preserve"> </w:t>
    </w:r>
    <w:proofErr w:type="spellStart"/>
    <w:r>
      <w:t>patients</w:t>
    </w:r>
    <w:proofErr w:type="spellEnd"/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C14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89B3" w14:textId="77777777" w:rsidR="007B439F" w:rsidRDefault="007B4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4A4E" w14:textId="77777777" w:rsidR="00732A5E" w:rsidRDefault="00732A5E">
      <w:r>
        <w:separator/>
      </w:r>
    </w:p>
  </w:footnote>
  <w:footnote w:type="continuationSeparator" w:id="0">
    <w:p w14:paraId="733F4425" w14:textId="77777777" w:rsidR="00732A5E" w:rsidRDefault="0073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898B" w14:textId="43567902" w:rsidR="007B439F" w:rsidRDefault="007B439F">
    <w:r>
      <w:rPr>
        <w:noProof/>
        <w:lang w:eastAsia="nl-N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29CB1E" wp14:editId="25623B8E">
              <wp:simplePos x="0" y="0"/>
              <wp:positionH relativeFrom="page">
                <wp:posOffset>1439999</wp:posOffset>
              </wp:positionH>
              <wp:positionV relativeFrom="page">
                <wp:posOffset>665999</wp:posOffset>
              </wp:positionV>
              <wp:extent cx="3596786" cy="36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786" cy="36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06F671" w14:textId="77777777" w:rsidR="007B439F" w:rsidRPr="0095728D" w:rsidRDefault="007B439F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9CB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3.4pt;margin-top:52.45pt;width:283.2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" filled="f" stroked="f" strokeweight="1pt">
              <v:stroke miterlimit="4"/>
              <v:textbox inset="0,0,0,0">
                <w:txbxContent>
                  <w:p w14:paraId="1006F671" w14:textId="77777777" w:rsidR="007B439F" w:rsidRPr="0095728D" w:rsidRDefault="007B439F">
                    <w:pPr>
                      <w:pStyle w:val="Kopteks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89D" w14:textId="77777777" w:rsidR="007B439F" w:rsidRDefault="007B4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45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32DF8"/>
    <w:rsid w:val="00043D9A"/>
    <w:rsid w:val="000C597D"/>
    <w:rsid w:val="000F260C"/>
    <w:rsid w:val="0011300E"/>
    <w:rsid w:val="00113147"/>
    <w:rsid w:val="0011441E"/>
    <w:rsid w:val="001218AA"/>
    <w:rsid w:val="00186725"/>
    <w:rsid w:val="001B1A22"/>
    <w:rsid w:val="001C65E2"/>
    <w:rsid w:val="00203345"/>
    <w:rsid w:val="002066EF"/>
    <w:rsid w:val="0020740D"/>
    <w:rsid w:val="002318B2"/>
    <w:rsid w:val="002420C9"/>
    <w:rsid w:val="002443EA"/>
    <w:rsid w:val="002533BC"/>
    <w:rsid w:val="0026376B"/>
    <w:rsid w:val="0027116C"/>
    <w:rsid w:val="002F4B41"/>
    <w:rsid w:val="00320BA6"/>
    <w:rsid w:val="003221A8"/>
    <w:rsid w:val="003A0562"/>
    <w:rsid w:val="003B2D57"/>
    <w:rsid w:val="003C31DF"/>
    <w:rsid w:val="00403073"/>
    <w:rsid w:val="00423A41"/>
    <w:rsid w:val="00431B92"/>
    <w:rsid w:val="00465FF8"/>
    <w:rsid w:val="004C142F"/>
    <w:rsid w:val="004D18F3"/>
    <w:rsid w:val="004D2ED1"/>
    <w:rsid w:val="005A5B93"/>
    <w:rsid w:val="005C7DD1"/>
    <w:rsid w:val="005D6D0C"/>
    <w:rsid w:val="005E636E"/>
    <w:rsid w:val="00616EEB"/>
    <w:rsid w:val="00626B0B"/>
    <w:rsid w:val="0063508A"/>
    <w:rsid w:val="006A44A3"/>
    <w:rsid w:val="006C030C"/>
    <w:rsid w:val="006C1F5B"/>
    <w:rsid w:val="006E0A4C"/>
    <w:rsid w:val="007013B3"/>
    <w:rsid w:val="00702E6E"/>
    <w:rsid w:val="00732A5E"/>
    <w:rsid w:val="00734734"/>
    <w:rsid w:val="0078438B"/>
    <w:rsid w:val="00785E54"/>
    <w:rsid w:val="007B439F"/>
    <w:rsid w:val="007B51C8"/>
    <w:rsid w:val="008024FE"/>
    <w:rsid w:val="0081000F"/>
    <w:rsid w:val="008127F8"/>
    <w:rsid w:val="00835069"/>
    <w:rsid w:val="00871A6D"/>
    <w:rsid w:val="00875706"/>
    <w:rsid w:val="008D3AA7"/>
    <w:rsid w:val="008E7758"/>
    <w:rsid w:val="0092726A"/>
    <w:rsid w:val="00934AC3"/>
    <w:rsid w:val="00944360"/>
    <w:rsid w:val="00952981"/>
    <w:rsid w:val="0095728D"/>
    <w:rsid w:val="009A7479"/>
    <w:rsid w:val="009F26DF"/>
    <w:rsid w:val="00A42392"/>
    <w:rsid w:val="00A4256E"/>
    <w:rsid w:val="00A6133B"/>
    <w:rsid w:val="00A81B2C"/>
    <w:rsid w:val="00A87B59"/>
    <w:rsid w:val="00AA512B"/>
    <w:rsid w:val="00B26EE4"/>
    <w:rsid w:val="00B42B6D"/>
    <w:rsid w:val="00B517F7"/>
    <w:rsid w:val="00B57C02"/>
    <w:rsid w:val="00B60622"/>
    <w:rsid w:val="00BD102A"/>
    <w:rsid w:val="00C044B8"/>
    <w:rsid w:val="00C5648B"/>
    <w:rsid w:val="00C731AF"/>
    <w:rsid w:val="00C745EA"/>
    <w:rsid w:val="00C87AFE"/>
    <w:rsid w:val="00CE215D"/>
    <w:rsid w:val="00D11D0A"/>
    <w:rsid w:val="00D225AA"/>
    <w:rsid w:val="00D3282C"/>
    <w:rsid w:val="00D60843"/>
    <w:rsid w:val="00D72F9F"/>
    <w:rsid w:val="00D73668"/>
    <w:rsid w:val="00D84285"/>
    <w:rsid w:val="00DB4B5D"/>
    <w:rsid w:val="00E059D9"/>
    <w:rsid w:val="00E05C82"/>
    <w:rsid w:val="00E16AEB"/>
    <w:rsid w:val="00E21068"/>
    <w:rsid w:val="00E3161E"/>
    <w:rsid w:val="00E51F59"/>
    <w:rsid w:val="00E52849"/>
    <w:rsid w:val="00E71980"/>
    <w:rsid w:val="00E809E9"/>
    <w:rsid w:val="00EE634F"/>
    <w:rsid w:val="00EF04A7"/>
    <w:rsid w:val="00EF26AF"/>
    <w:rsid w:val="00F037CA"/>
    <w:rsid w:val="00F31108"/>
    <w:rsid w:val="00F449D6"/>
    <w:rsid w:val="00F64C37"/>
    <w:rsid w:val="00F71BE4"/>
    <w:rsid w:val="00F73860"/>
    <w:rsid w:val="00FB27E8"/>
    <w:rsid w:val="00FC4DCD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12B8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345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33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WPXKA3Y3CYVF-1138136019-3425428</_dlc_DocId>
    <_dlc_DocIdUrl xmlns="78fda2c7-8c87-4a7d-b9fc-f244d3bac9be">
      <Url>https://nhghq.sharepoint.com/sites/TEH/_layouts/15/DocIdRedir.aspx?ID=WPXKA3Y3CYVF-1138136019-3425428</Url>
      <Description>WPXKA3Y3CYVF-1138136019-3425428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DE012-E8D1-4BB7-9C8A-52FD710800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78fda2c7-8c87-4a7d-b9fc-f244d3bac9be"/>
    <ds:schemaRef ds:uri="357d472c-231e-4c23-b26a-71ddc73305f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62CF5-25FF-4458-B4E1-E638B5D3C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Ellen Mijnders</cp:lastModifiedBy>
  <cp:revision>3</cp:revision>
  <dcterms:created xsi:type="dcterms:W3CDTF">2023-04-05T09:04:00Z</dcterms:created>
  <dcterms:modified xsi:type="dcterms:W3CDTF">2023-04-05T09:04:00Z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1959a2fd-fc61-42eb-81bf-0f3f2409b70d</vt:lpwstr>
  </property>
</Properties>
</file>