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76FB" w14:textId="57AFEF27" w:rsidR="008E7758" w:rsidRPr="0095728D" w:rsidRDefault="008127F8" w:rsidP="008E7758">
      <w:pPr>
        <w:pStyle w:val="Hoofdtekst"/>
        <w:rPr>
          <w:rFonts w:eastAsia="Arial Unicode MS" w:cs="Arial Unicode MS"/>
          <w:lang w:val="en-GB"/>
        </w:rPr>
      </w:pPr>
      <w:r w:rsidRPr="0095728D">
        <w:rPr>
          <w:rFonts w:eastAsia="Arial Unicode MS" w:cs="Arial Unicode MS"/>
          <w:lang w:val="en-GB"/>
        </w:rPr>
        <w:t>Dear</w:t>
      </w:r>
      <w:r w:rsidR="008E7758" w:rsidRPr="0095728D">
        <w:rPr>
          <w:rFonts w:eastAsia="Arial Unicode MS" w:cs="Arial Unicode MS"/>
          <w:lang w:val="en-GB"/>
        </w:rPr>
        <w:t xml:space="preserve"> [</w:t>
      </w:r>
      <w:r w:rsidRPr="0095728D">
        <w:rPr>
          <w:rFonts w:eastAsia="Arial Unicode MS" w:cs="Arial Unicode MS"/>
          <w:highlight w:val="yellow"/>
          <w:lang w:val="en-GB"/>
        </w:rPr>
        <w:t>first and last name</w:t>
      </w:r>
      <w:r w:rsidR="008E7758" w:rsidRPr="0095728D">
        <w:rPr>
          <w:rFonts w:eastAsia="Arial Unicode MS" w:cs="Arial Unicode MS"/>
          <w:lang w:val="en-GB"/>
        </w:rPr>
        <w:t xml:space="preserve">], </w:t>
      </w:r>
    </w:p>
    <w:p w14:paraId="7F73437C" w14:textId="77777777" w:rsidR="008E7758" w:rsidRPr="0095728D" w:rsidRDefault="008E7758" w:rsidP="008E7758">
      <w:pPr>
        <w:pStyle w:val="Hoofdtekst"/>
        <w:rPr>
          <w:rFonts w:eastAsia="Arial Unicode MS" w:cs="Arial Unicode MS"/>
          <w:lang w:val="en-GB"/>
        </w:rPr>
      </w:pPr>
    </w:p>
    <w:p w14:paraId="03F0F71E" w14:textId="0F25FCAE" w:rsidR="008E7758" w:rsidRPr="0095728D" w:rsidRDefault="001218AA" w:rsidP="008E7758">
      <w:pPr>
        <w:pStyle w:val="Hoofdtekst"/>
        <w:rPr>
          <w:rFonts w:eastAsia="Arial Unicode MS" w:cs="Arial Unicode MS"/>
          <w:lang w:val="en-GB"/>
        </w:rPr>
      </w:pPr>
      <w:r w:rsidRPr="0095728D">
        <w:rPr>
          <w:rFonts w:eastAsia="Arial Unicode MS" w:cs="Arial Unicode MS"/>
          <w:lang w:val="en-GB"/>
        </w:rPr>
        <w:t>We have good news</w:t>
      </w:r>
      <w:r w:rsidR="008E7758" w:rsidRPr="0095728D">
        <w:rPr>
          <w:rFonts w:eastAsia="Arial Unicode MS" w:cs="Arial Unicode MS"/>
          <w:lang w:val="en-GB"/>
        </w:rPr>
        <w:t xml:space="preserve">! </w:t>
      </w:r>
      <w:r w:rsidRPr="0095728D">
        <w:rPr>
          <w:rFonts w:eastAsia="Arial Unicode MS" w:cs="Arial Unicode MS"/>
          <w:lang w:val="en-GB"/>
        </w:rPr>
        <w:t xml:space="preserve">From today, you can </w:t>
      </w:r>
      <w:r w:rsidR="00A71EDF">
        <w:rPr>
          <w:rFonts w:eastAsia="Arial Unicode MS" w:cs="Arial Unicode MS"/>
          <w:lang w:val="en-GB"/>
        </w:rPr>
        <w:t>see</w:t>
      </w:r>
      <w:r w:rsidR="00A71EDF" w:rsidRPr="0095728D">
        <w:rPr>
          <w:rFonts w:eastAsia="Arial Unicode MS" w:cs="Arial Unicode MS"/>
          <w:lang w:val="en-GB"/>
        </w:rPr>
        <w:t xml:space="preserve"> </w:t>
      </w:r>
      <w:r w:rsidRPr="0095728D">
        <w:rPr>
          <w:rFonts w:eastAsia="Arial Unicode MS" w:cs="Arial Unicode MS"/>
          <w:lang w:val="en-GB"/>
        </w:rPr>
        <w:t>your medical file online</w:t>
      </w:r>
      <w:r w:rsidR="008E7758" w:rsidRPr="0095728D">
        <w:rPr>
          <w:rFonts w:eastAsia="Arial Unicode MS" w:cs="Arial Unicode MS"/>
          <w:lang w:val="en-GB"/>
        </w:rPr>
        <w:t xml:space="preserve">. </w:t>
      </w:r>
      <w:r w:rsidR="008E7758" w:rsidRPr="0095728D">
        <w:rPr>
          <w:rFonts w:eastAsia="Arial Unicode MS" w:cs="Arial Unicode MS"/>
          <w:lang w:val="en-GB"/>
        </w:rPr>
        <w:br/>
      </w:r>
      <w:r w:rsidR="008E7758" w:rsidRPr="0095728D">
        <w:rPr>
          <w:rFonts w:eastAsia="Arial Unicode MS" w:cs="Arial Unicode MS"/>
          <w:lang w:val="en-GB"/>
        </w:rPr>
        <w:br/>
      </w:r>
      <w:r w:rsidRPr="0095728D">
        <w:rPr>
          <w:rFonts w:eastAsia="Arial Unicode MS" w:cs="Arial Unicode MS"/>
          <w:lang w:val="en-GB"/>
        </w:rPr>
        <w:t>In your medical file, you will find</w:t>
      </w:r>
      <w:r w:rsidR="008E7758" w:rsidRPr="0095728D">
        <w:rPr>
          <w:rFonts w:eastAsia="Arial Unicode MS" w:cs="Arial Unicode MS"/>
          <w:lang w:val="en-GB"/>
        </w:rPr>
        <w:t>:</w:t>
      </w:r>
    </w:p>
    <w:p w14:paraId="4E44F22B" w14:textId="77777777" w:rsidR="008E7758" w:rsidRPr="0095728D" w:rsidRDefault="008E7758" w:rsidP="008E7758">
      <w:pPr>
        <w:pStyle w:val="Hoofdtekst"/>
        <w:rPr>
          <w:rFonts w:eastAsia="Arial Unicode MS" w:cs="Arial Unicode MS"/>
          <w:lang w:val="en-GB"/>
        </w:rPr>
      </w:pPr>
    </w:p>
    <w:p w14:paraId="460B4545" w14:textId="501ADD47" w:rsidR="008E7758" w:rsidRPr="0095728D" w:rsidRDefault="001218AA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en-GB"/>
        </w:rPr>
      </w:pPr>
      <w:r w:rsidRPr="0095728D">
        <w:rPr>
          <w:rFonts w:eastAsia="Arial Unicode MS" w:cs="Arial Unicode MS"/>
          <w:lang w:val="en-GB"/>
        </w:rPr>
        <w:t>your doctor’s advice</w:t>
      </w:r>
    </w:p>
    <w:p w14:paraId="396D4641" w14:textId="10267190" w:rsidR="008E7758" w:rsidRPr="0095728D" w:rsidRDefault="001218AA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en-GB"/>
        </w:rPr>
      </w:pPr>
      <w:r w:rsidRPr="0095728D">
        <w:rPr>
          <w:rFonts w:eastAsia="Arial Unicode MS" w:cs="Arial Unicode MS"/>
          <w:lang w:val="en-GB"/>
        </w:rPr>
        <w:t>test results</w:t>
      </w:r>
    </w:p>
    <w:p w14:paraId="302CEB74" w14:textId="485116B8" w:rsidR="008E7758" w:rsidRPr="0095728D" w:rsidRDefault="001218AA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en-GB"/>
        </w:rPr>
      </w:pPr>
      <w:r w:rsidRPr="0095728D">
        <w:rPr>
          <w:rFonts w:eastAsia="Arial Unicode MS" w:cs="Arial Unicode MS"/>
          <w:lang w:val="en-GB"/>
        </w:rPr>
        <w:t>a list of your medication</w:t>
      </w:r>
    </w:p>
    <w:p w14:paraId="465191B0" w14:textId="77777777" w:rsidR="008E7758" w:rsidRPr="0095728D" w:rsidRDefault="008E7758" w:rsidP="008E7758">
      <w:pPr>
        <w:pStyle w:val="Hoofdtekst"/>
        <w:rPr>
          <w:rFonts w:eastAsia="Arial Unicode MS" w:cs="Arial Unicode MS"/>
          <w:lang w:val="en-GB"/>
        </w:rPr>
      </w:pPr>
    </w:p>
    <w:p w14:paraId="424EF0E4" w14:textId="507E95D5" w:rsidR="008E7758" w:rsidRPr="0095728D" w:rsidRDefault="008024FE" w:rsidP="008E7758">
      <w:pPr>
        <w:pStyle w:val="Hoofdtekst"/>
        <w:rPr>
          <w:rFonts w:eastAsia="Arial Unicode MS" w:cs="Arial Unicode MS"/>
          <w:lang w:val="en-GB"/>
        </w:rPr>
      </w:pPr>
      <w:r w:rsidRPr="0095728D">
        <w:rPr>
          <w:rFonts w:eastAsia="Arial Unicode MS" w:cs="Arial Unicode MS"/>
          <w:lang w:val="en-GB"/>
        </w:rPr>
        <w:t>You can</w:t>
      </w:r>
      <w:r w:rsidR="00F665C9">
        <w:rPr>
          <w:rFonts w:eastAsia="Arial Unicode MS" w:cs="Arial Unicode MS"/>
          <w:lang w:val="en-GB"/>
        </w:rPr>
        <w:t xml:space="preserve"> look at </w:t>
      </w:r>
      <w:r w:rsidRPr="0095728D">
        <w:rPr>
          <w:rFonts w:eastAsia="Arial Unicode MS" w:cs="Arial Unicode MS"/>
          <w:lang w:val="en-GB"/>
        </w:rPr>
        <w:t>this information about your health at home</w:t>
      </w:r>
      <w:r w:rsidR="00A22EF1">
        <w:rPr>
          <w:rFonts w:eastAsia="Arial Unicode MS" w:cs="Arial Unicode MS"/>
          <w:lang w:val="en-GB"/>
        </w:rPr>
        <w:t xml:space="preserve"> on your phone and </w:t>
      </w:r>
      <w:r w:rsidR="00A22EF1" w:rsidRPr="0095728D">
        <w:rPr>
          <w:rFonts w:eastAsia="Arial Unicode MS" w:cs="Arial Unicode MS"/>
          <w:lang w:val="en-GB"/>
        </w:rPr>
        <w:t>computer</w:t>
      </w:r>
      <w:r w:rsidR="00A22EF1">
        <w:rPr>
          <w:rFonts w:eastAsia="Arial Unicode MS" w:cs="Arial Unicode MS"/>
          <w:lang w:val="en-GB"/>
        </w:rPr>
        <w:t xml:space="preserve">. </w:t>
      </w:r>
      <w:r w:rsidRPr="0095728D">
        <w:rPr>
          <w:rFonts w:eastAsia="Arial Unicode MS" w:cs="Arial Unicode MS"/>
          <w:lang w:val="en-GB"/>
        </w:rPr>
        <w:t>You will then have more information</w:t>
      </w:r>
      <w:r w:rsidR="00F665C9">
        <w:rPr>
          <w:rFonts w:eastAsia="Arial Unicode MS" w:cs="Arial Unicode MS"/>
          <w:lang w:val="en-GB"/>
        </w:rPr>
        <w:t xml:space="preserve"> about your health. For example when </w:t>
      </w:r>
      <w:r w:rsidRPr="0095728D">
        <w:rPr>
          <w:rFonts w:eastAsia="Arial Unicode MS" w:cs="Arial Unicode MS"/>
          <w:lang w:val="en-GB"/>
        </w:rPr>
        <w:t>you come to talk to us and to make decision</w:t>
      </w:r>
      <w:r w:rsidR="00A22EF1">
        <w:rPr>
          <w:rFonts w:eastAsia="Arial Unicode MS" w:cs="Arial Unicode MS"/>
          <w:lang w:val="en-GB"/>
        </w:rPr>
        <w:t>s</w:t>
      </w:r>
      <w:r w:rsidRPr="0095728D">
        <w:rPr>
          <w:rFonts w:eastAsia="Arial Unicode MS" w:cs="Arial Unicode MS"/>
          <w:lang w:val="en-GB"/>
        </w:rPr>
        <w:t xml:space="preserve"> about your treatment</w:t>
      </w:r>
      <w:r w:rsidR="008E7758" w:rsidRPr="0095728D">
        <w:rPr>
          <w:rFonts w:eastAsia="Arial Unicode MS" w:cs="Arial Unicode MS"/>
          <w:lang w:val="en-GB"/>
        </w:rPr>
        <w:t xml:space="preserve">. </w:t>
      </w:r>
    </w:p>
    <w:p w14:paraId="697C4081" w14:textId="77777777" w:rsidR="008E7758" w:rsidRPr="0095728D" w:rsidRDefault="008E7758" w:rsidP="008E7758">
      <w:pPr>
        <w:pStyle w:val="Hoofdtekst"/>
        <w:rPr>
          <w:rFonts w:eastAsia="Arial Unicode MS" w:cs="Arial Unicode MS"/>
          <w:lang w:val="en-GB"/>
        </w:rPr>
      </w:pPr>
    </w:p>
    <w:p w14:paraId="5EC3815C" w14:textId="744DC93E" w:rsidR="008E7758" w:rsidRPr="0095728D" w:rsidRDefault="008024FE" w:rsidP="008E7758">
      <w:pPr>
        <w:pStyle w:val="Hoofdtekst"/>
        <w:rPr>
          <w:rFonts w:eastAsia="Arial Unicode MS" w:cs="Arial Unicode MS"/>
          <w:lang w:val="en-GB"/>
        </w:rPr>
      </w:pPr>
      <w:r w:rsidRPr="0095728D">
        <w:rPr>
          <w:rFonts w:eastAsia="Arial Unicode MS" w:cs="Arial Unicode MS"/>
          <w:lang w:val="en-GB"/>
        </w:rPr>
        <w:t>Do you want to look at the information about your health on the internet</w:t>
      </w:r>
      <w:r w:rsidR="008E7758" w:rsidRPr="0095728D">
        <w:rPr>
          <w:rFonts w:eastAsia="Arial Unicode MS" w:cs="Arial Unicode MS"/>
          <w:lang w:val="en-GB"/>
        </w:rPr>
        <w:t>?</w:t>
      </w:r>
      <w:r w:rsidR="00587A6D">
        <w:rPr>
          <w:rFonts w:eastAsia="Arial Unicode MS" w:cs="Arial Unicode MS"/>
          <w:lang w:val="en-GB"/>
        </w:rPr>
        <w:t xml:space="preserve"> Read </w:t>
      </w:r>
      <w:r w:rsidR="00587A6D" w:rsidRPr="0095728D">
        <w:rPr>
          <w:rFonts w:eastAsia="Arial Unicode MS" w:cs="Arial Unicode MS"/>
          <w:lang w:val="en-GB"/>
        </w:rPr>
        <w:t>this email</w:t>
      </w:r>
      <w:r w:rsidR="00587A6D">
        <w:rPr>
          <w:rFonts w:eastAsia="Arial Unicode MS" w:cs="Arial Unicode MS"/>
          <w:lang w:val="en-GB"/>
        </w:rPr>
        <w:t>. W</w:t>
      </w:r>
      <w:r w:rsidRPr="0095728D">
        <w:rPr>
          <w:rFonts w:eastAsia="Arial Unicode MS" w:cs="Arial Unicode MS"/>
          <w:lang w:val="en-GB"/>
        </w:rPr>
        <w:t>e will explain how you can do this safely</w:t>
      </w:r>
      <w:r w:rsidR="008E7758" w:rsidRPr="0095728D">
        <w:rPr>
          <w:rFonts w:eastAsia="Arial Unicode MS" w:cs="Arial Unicode MS"/>
          <w:lang w:val="en-GB"/>
        </w:rPr>
        <w:t xml:space="preserve">. </w:t>
      </w:r>
    </w:p>
    <w:p w14:paraId="0D4680DD" w14:textId="77777777" w:rsidR="002066EF" w:rsidRPr="0095728D" w:rsidRDefault="002066EF" w:rsidP="002066EF">
      <w:pPr>
        <w:pStyle w:val="Tussenkop"/>
        <w:rPr>
          <w:lang w:val="en-GB"/>
        </w:rPr>
      </w:pPr>
    </w:p>
    <w:p w14:paraId="64CA5AFA" w14:textId="777FDA33" w:rsidR="008E7758" w:rsidRPr="0095728D" w:rsidRDefault="008024FE" w:rsidP="002066EF">
      <w:pPr>
        <w:pStyle w:val="Tussenkop"/>
        <w:rPr>
          <w:lang w:val="en-GB"/>
        </w:rPr>
      </w:pPr>
      <w:r w:rsidRPr="0095728D">
        <w:rPr>
          <w:lang w:val="en-GB"/>
        </w:rPr>
        <w:t>How do I log in</w:t>
      </w:r>
      <w:r w:rsidR="008E7758" w:rsidRPr="0095728D">
        <w:rPr>
          <w:lang w:val="en-GB"/>
        </w:rPr>
        <w:t>?</w:t>
      </w:r>
    </w:p>
    <w:p w14:paraId="4211079B" w14:textId="4537826B" w:rsidR="008E7758" w:rsidRPr="0095728D" w:rsidRDefault="00952F3C" w:rsidP="008E7758">
      <w:pPr>
        <w:pStyle w:val="Hoofdtekst"/>
        <w:rPr>
          <w:rFonts w:eastAsia="Arial Unicode MS" w:cs="Arial Unicode MS"/>
          <w:lang w:val="en-GB"/>
        </w:rPr>
      </w:pPr>
      <w:r>
        <w:rPr>
          <w:rFonts w:eastAsia="Arial Unicode MS" w:cs="Arial Unicode MS"/>
          <w:lang w:val="en-GB"/>
        </w:rPr>
        <w:t xml:space="preserve">You need to make an account to see your medical </w:t>
      </w:r>
      <w:r w:rsidR="002D1024">
        <w:rPr>
          <w:rFonts w:eastAsia="Arial Unicode MS" w:cs="Arial Unicode MS"/>
          <w:lang w:val="en-GB"/>
        </w:rPr>
        <w:t>information</w:t>
      </w:r>
      <w:r>
        <w:rPr>
          <w:rFonts w:eastAsia="Arial Unicode MS" w:cs="Arial Unicode MS"/>
          <w:lang w:val="en-GB"/>
        </w:rPr>
        <w:t xml:space="preserve">. </w:t>
      </w:r>
      <w:r w:rsidR="008024FE" w:rsidRPr="0095728D">
        <w:rPr>
          <w:rFonts w:eastAsia="Arial Unicode MS" w:cs="Arial Unicode MS"/>
          <w:lang w:val="en-GB"/>
        </w:rPr>
        <w:t>At</w:t>
      </w:r>
      <w:r w:rsidR="008E7758" w:rsidRPr="0095728D">
        <w:rPr>
          <w:rFonts w:eastAsia="Arial Unicode MS" w:cs="Arial Unicode MS"/>
          <w:lang w:val="en-GB"/>
        </w:rPr>
        <w:t xml:space="preserve"> [</w:t>
      </w:r>
      <w:r w:rsidR="008024FE" w:rsidRPr="0095728D">
        <w:rPr>
          <w:rFonts w:eastAsia="Arial Unicode MS" w:cs="Arial Unicode MS"/>
          <w:highlight w:val="yellow"/>
          <w:lang w:val="en-GB"/>
        </w:rPr>
        <w:t>name doctor’s practice</w:t>
      </w:r>
      <w:r w:rsidR="008E7758" w:rsidRPr="0095728D">
        <w:rPr>
          <w:rFonts w:eastAsia="Arial Unicode MS" w:cs="Arial Unicode MS"/>
          <w:lang w:val="en-GB"/>
        </w:rPr>
        <w:t xml:space="preserve">] </w:t>
      </w:r>
      <w:r w:rsidR="008024FE" w:rsidRPr="0095728D">
        <w:rPr>
          <w:rFonts w:eastAsia="Arial Unicode MS" w:cs="Arial Unicode MS"/>
          <w:lang w:val="en-GB"/>
        </w:rPr>
        <w:t>you can login with</w:t>
      </w:r>
      <w:r w:rsidR="008E7758" w:rsidRPr="0095728D">
        <w:rPr>
          <w:rFonts w:eastAsia="Arial Unicode MS" w:cs="Arial Unicode MS"/>
          <w:lang w:val="en-GB"/>
        </w:rPr>
        <w:t xml:space="preserve"> [</w:t>
      </w:r>
      <w:r w:rsidR="008024FE" w:rsidRPr="0095728D">
        <w:rPr>
          <w:rFonts w:eastAsia="Arial Unicode MS" w:cs="Arial Unicode MS"/>
          <w:highlight w:val="yellow"/>
          <w:lang w:val="en-GB"/>
        </w:rPr>
        <w:t>name</w:t>
      </w:r>
      <w:r w:rsidR="008E7758" w:rsidRPr="0095728D">
        <w:rPr>
          <w:rFonts w:eastAsia="Arial Unicode MS" w:cs="Arial Unicode MS"/>
          <w:highlight w:val="yellow"/>
          <w:lang w:val="en-GB"/>
        </w:rPr>
        <w:t xml:space="preserve"> PGO/HIS</w:t>
      </w:r>
      <w:r w:rsidR="008E7758" w:rsidRPr="0095728D">
        <w:rPr>
          <w:rFonts w:eastAsia="Arial Unicode MS" w:cs="Arial Unicode MS"/>
          <w:lang w:val="en-GB"/>
        </w:rPr>
        <w:t>]. [</w:t>
      </w:r>
      <w:r w:rsidR="008024FE" w:rsidRPr="0095728D">
        <w:rPr>
          <w:rFonts w:eastAsia="Arial Unicode MS" w:cs="Arial Unicode MS"/>
          <w:highlight w:val="yellow"/>
          <w:lang w:val="en-GB"/>
        </w:rPr>
        <w:t>Add a few sentences about the</w:t>
      </w:r>
      <w:r w:rsidR="008E7758" w:rsidRPr="0095728D">
        <w:rPr>
          <w:rFonts w:eastAsia="Arial Unicode MS" w:cs="Arial Unicode MS"/>
          <w:highlight w:val="yellow"/>
          <w:lang w:val="en-GB"/>
        </w:rPr>
        <w:t xml:space="preserve"> </w:t>
      </w:r>
      <w:r w:rsidR="008024FE" w:rsidRPr="0095728D">
        <w:rPr>
          <w:rFonts w:eastAsia="Arial Unicode MS" w:cs="Arial Unicode MS"/>
          <w:highlight w:val="yellow"/>
          <w:lang w:val="en-GB"/>
        </w:rPr>
        <w:t>specific way of logging in</w:t>
      </w:r>
      <w:r w:rsidR="008E7758" w:rsidRPr="0095728D">
        <w:rPr>
          <w:rFonts w:eastAsia="Arial Unicode MS" w:cs="Arial Unicode MS"/>
          <w:highlight w:val="yellow"/>
          <w:lang w:val="en-GB"/>
        </w:rPr>
        <w:t xml:space="preserve">, </w:t>
      </w:r>
      <w:r w:rsidR="008024FE" w:rsidRPr="0095728D">
        <w:rPr>
          <w:rFonts w:eastAsia="Arial Unicode MS" w:cs="Arial Unicode MS"/>
          <w:highlight w:val="yellow"/>
          <w:lang w:val="en-GB"/>
        </w:rPr>
        <w:t>such as</w:t>
      </w:r>
      <w:r w:rsidR="008E7758" w:rsidRPr="0095728D">
        <w:rPr>
          <w:rFonts w:eastAsia="Arial Unicode MS" w:cs="Arial Unicode MS"/>
          <w:highlight w:val="yellow"/>
          <w:lang w:val="en-GB"/>
        </w:rPr>
        <w:t xml:space="preserve"> </w:t>
      </w:r>
      <w:proofErr w:type="spellStart"/>
      <w:r w:rsidR="008E7758" w:rsidRPr="0095728D">
        <w:rPr>
          <w:rFonts w:eastAsia="Arial Unicode MS" w:cs="Arial Unicode MS"/>
          <w:highlight w:val="yellow"/>
          <w:lang w:val="en-GB"/>
        </w:rPr>
        <w:t>DigiD</w:t>
      </w:r>
      <w:proofErr w:type="spellEnd"/>
      <w:r w:rsidR="008E7758" w:rsidRPr="0095728D">
        <w:rPr>
          <w:rFonts w:eastAsia="Arial Unicode MS" w:cs="Arial Unicode MS"/>
          <w:highlight w:val="yellow"/>
          <w:lang w:val="en-GB"/>
        </w:rPr>
        <w:t xml:space="preserve"> etc. etc.</w:t>
      </w:r>
      <w:r w:rsidR="008E7758" w:rsidRPr="0095728D">
        <w:rPr>
          <w:rFonts w:eastAsia="Arial Unicode MS" w:cs="Arial Unicode MS"/>
          <w:lang w:val="en-GB"/>
        </w:rPr>
        <w:t>]</w:t>
      </w:r>
    </w:p>
    <w:p w14:paraId="225D9688" w14:textId="77777777" w:rsidR="002066EF" w:rsidRPr="0095728D" w:rsidRDefault="002066EF" w:rsidP="008E7758">
      <w:pPr>
        <w:pStyle w:val="Hoofdtekst"/>
        <w:rPr>
          <w:rFonts w:eastAsia="Arial Unicode MS" w:cs="Arial Unicode MS"/>
          <w:lang w:val="en-GB"/>
        </w:rPr>
      </w:pPr>
    </w:p>
    <w:p w14:paraId="7B64B558" w14:textId="06B5932A" w:rsidR="008E7758" w:rsidRPr="0095728D" w:rsidRDefault="008024FE" w:rsidP="002066EF">
      <w:pPr>
        <w:pStyle w:val="Tussenkop"/>
        <w:rPr>
          <w:lang w:val="en-GB"/>
        </w:rPr>
      </w:pPr>
      <w:r w:rsidRPr="0095728D">
        <w:rPr>
          <w:lang w:val="en-GB"/>
        </w:rPr>
        <w:t>Is your information safe</w:t>
      </w:r>
      <w:r w:rsidR="008E7758" w:rsidRPr="0095728D">
        <w:rPr>
          <w:lang w:val="en-GB"/>
        </w:rPr>
        <w:t>?</w:t>
      </w:r>
    </w:p>
    <w:p w14:paraId="618DFE48" w14:textId="7A1A79C5" w:rsidR="008E7758" w:rsidRPr="0095728D" w:rsidRDefault="008024FE" w:rsidP="008E7758">
      <w:pPr>
        <w:pStyle w:val="Hoofdtekst"/>
        <w:rPr>
          <w:rFonts w:eastAsia="Arial Unicode MS" w:cs="Arial Unicode MS"/>
          <w:lang w:val="en-GB"/>
        </w:rPr>
      </w:pPr>
      <w:r w:rsidRPr="0095728D">
        <w:rPr>
          <w:rFonts w:eastAsia="Arial Unicode MS" w:cs="Arial Unicode MS"/>
          <w:lang w:val="en-GB"/>
        </w:rPr>
        <w:t xml:space="preserve">Only </w:t>
      </w:r>
      <w:r w:rsidR="00265A6D">
        <w:rPr>
          <w:rFonts w:eastAsia="Arial Unicode MS" w:cs="Arial Unicode MS"/>
          <w:lang w:val="en-GB"/>
        </w:rPr>
        <w:t xml:space="preserve">you, </w:t>
      </w:r>
      <w:r w:rsidRPr="0095728D">
        <w:rPr>
          <w:rFonts w:eastAsia="Arial Unicode MS" w:cs="Arial Unicode MS"/>
          <w:lang w:val="en-GB"/>
        </w:rPr>
        <w:t xml:space="preserve">your doctor and </w:t>
      </w:r>
      <w:r w:rsidR="00265A6D">
        <w:rPr>
          <w:rFonts w:eastAsia="Arial Unicode MS" w:cs="Arial Unicode MS"/>
          <w:lang w:val="en-GB"/>
        </w:rPr>
        <w:t xml:space="preserve">your doctor’s colleagues </w:t>
      </w:r>
      <w:r w:rsidRPr="0095728D">
        <w:rPr>
          <w:rFonts w:eastAsia="Arial Unicode MS" w:cs="Arial Unicode MS"/>
          <w:lang w:val="en-GB"/>
        </w:rPr>
        <w:t>can view your information</w:t>
      </w:r>
      <w:r w:rsidR="008E7758" w:rsidRPr="0095728D">
        <w:rPr>
          <w:rFonts w:eastAsia="Arial Unicode MS" w:cs="Arial Unicode MS"/>
          <w:lang w:val="en-GB"/>
        </w:rPr>
        <w:t xml:space="preserve">. </w:t>
      </w:r>
      <w:r w:rsidRPr="0095728D">
        <w:rPr>
          <w:rFonts w:eastAsia="Arial Unicode MS" w:cs="Arial Unicode MS"/>
          <w:lang w:val="en-GB"/>
        </w:rPr>
        <w:t>Your information is safe</w:t>
      </w:r>
      <w:r w:rsidR="00FD3C8A">
        <w:rPr>
          <w:rFonts w:eastAsia="Arial Unicode MS" w:cs="Arial Unicode MS"/>
          <w:lang w:val="en-GB"/>
        </w:rPr>
        <w:t xml:space="preserve"> in your file</w:t>
      </w:r>
      <w:r w:rsidR="0017297E">
        <w:rPr>
          <w:rFonts w:eastAsia="Arial Unicode MS" w:cs="Arial Unicode MS"/>
          <w:lang w:val="en-GB"/>
        </w:rPr>
        <w:t>. O</w:t>
      </w:r>
      <w:r w:rsidRPr="0095728D">
        <w:rPr>
          <w:rFonts w:eastAsia="Arial Unicode MS" w:cs="Arial Unicode MS"/>
          <w:lang w:val="en-GB"/>
        </w:rPr>
        <w:t xml:space="preserve">ther people cannot </w:t>
      </w:r>
      <w:r w:rsidR="0017297E">
        <w:rPr>
          <w:rFonts w:eastAsia="Arial Unicode MS" w:cs="Arial Unicode MS"/>
          <w:lang w:val="en-GB"/>
        </w:rPr>
        <w:t xml:space="preserve">see </w:t>
      </w:r>
      <w:r w:rsidR="008F20E1">
        <w:rPr>
          <w:rFonts w:eastAsia="Arial Unicode MS" w:cs="Arial Unicode MS"/>
          <w:lang w:val="en-GB"/>
        </w:rPr>
        <w:t>it</w:t>
      </w:r>
      <w:r w:rsidR="008E7758" w:rsidRPr="0095728D">
        <w:rPr>
          <w:rFonts w:eastAsia="Arial Unicode MS" w:cs="Arial Unicode MS"/>
          <w:lang w:val="en-GB"/>
        </w:rPr>
        <w:t xml:space="preserve">. </w:t>
      </w:r>
      <w:r w:rsidRPr="0095728D">
        <w:rPr>
          <w:rFonts w:eastAsia="Arial Unicode MS" w:cs="Arial Unicode MS"/>
          <w:lang w:val="en-GB"/>
        </w:rPr>
        <w:t>When you log</w:t>
      </w:r>
      <w:r w:rsidR="0017297E">
        <w:rPr>
          <w:rFonts w:eastAsia="Arial Unicode MS" w:cs="Arial Unicode MS"/>
          <w:lang w:val="en-GB"/>
        </w:rPr>
        <w:t xml:space="preserve"> in</w:t>
      </w:r>
      <w:r w:rsidRPr="0095728D">
        <w:rPr>
          <w:rFonts w:eastAsia="Arial Unicode MS" w:cs="Arial Unicode MS"/>
          <w:lang w:val="en-GB"/>
        </w:rPr>
        <w:t>, you will be able to see your medical information</w:t>
      </w:r>
      <w:r w:rsidR="008E7758" w:rsidRPr="0095728D">
        <w:rPr>
          <w:rFonts w:eastAsia="Arial Unicode MS" w:cs="Arial Unicode MS"/>
          <w:lang w:val="en-GB"/>
        </w:rPr>
        <w:t xml:space="preserve">. </w:t>
      </w:r>
    </w:p>
    <w:p w14:paraId="1F61002D" w14:textId="77777777" w:rsidR="002066EF" w:rsidRPr="0095728D" w:rsidRDefault="002066EF" w:rsidP="008E7758">
      <w:pPr>
        <w:pStyle w:val="Hoofdtekst"/>
        <w:rPr>
          <w:rFonts w:eastAsia="Arial Unicode MS" w:cs="Arial Unicode MS"/>
          <w:lang w:val="en-GB"/>
        </w:rPr>
      </w:pPr>
    </w:p>
    <w:p w14:paraId="67508707" w14:textId="5E1642A0" w:rsidR="008E7758" w:rsidRPr="0095728D" w:rsidRDefault="008024FE" w:rsidP="002066EF">
      <w:pPr>
        <w:pStyle w:val="Tussenkop"/>
        <w:rPr>
          <w:lang w:val="en-GB"/>
        </w:rPr>
      </w:pPr>
      <w:r w:rsidRPr="0095728D">
        <w:rPr>
          <w:lang w:val="en-GB"/>
        </w:rPr>
        <w:t>Be careful about sharing your information with others</w:t>
      </w:r>
    </w:p>
    <w:p w14:paraId="1758F8BA" w14:textId="27776A05" w:rsidR="008E7758" w:rsidRPr="0095728D" w:rsidRDefault="008024FE" w:rsidP="008E7758">
      <w:pPr>
        <w:pStyle w:val="Hoofdtekst"/>
        <w:rPr>
          <w:rFonts w:eastAsia="Arial Unicode MS" w:cs="Arial Unicode MS"/>
          <w:lang w:val="en-GB"/>
        </w:rPr>
      </w:pPr>
      <w:r w:rsidRPr="0095728D">
        <w:rPr>
          <w:rFonts w:eastAsia="Arial Unicode MS" w:cs="Arial Unicode MS"/>
          <w:lang w:val="en-GB"/>
        </w:rPr>
        <w:t xml:space="preserve">You can show your medical </w:t>
      </w:r>
      <w:r w:rsidR="008F20E1">
        <w:rPr>
          <w:rFonts w:eastAsia="Arial Unicode MS" w:cs="Arial Unicode MS"/>
          <w:lang w:val="en-GB"/>
        </w:rPr>
        <w:t>information</w:t>
      </w:r>
      <w:r w:rsidR="008F20E1" w:rsidRPr="0095728D" w:rsidDel="008F20E1">
        <w:rPr>
          <w:rFonts w:eastAsia="Arial Unicode MS" w:cs="Arial Unicode MS"/>
          <w:lang w:val="en-GB"/>
        </w:rPr>
        <w:t xml:space="preserve"> </w:t>
      </w:r>
      <w:r w:rsidRPr="0095728D">
        <w:rPr>
          <w:rFonts w:eastAsia="Arial Unicode MS" w:cs="Arial Unicode MS"/>
          <w:lang w:val="en-GB"/>
        </w:rPr>
        <w:t>to other people</w:t>
      </w:r>
      <w:r w:rsidR="008E7758" w:rsidRPr="0095728D">
        <w:rPr>
          <w:rFonts w:eastAsia="Arial Unicode MS" w:cs="Arial Unicode MS"/>
          <w:lang w:val="en-GB"/>
        </w:rPr>
        <w:t xml:space="preserve">. </w:t>
      </w:r>
      <w:r w:rsidRPr="0095728D">
        <w:rPr>
          <w:rFonts w:eastAsia="Arial Unicode MS" w:cs="Arial Unicode MS"/>
          <w:lang w:val="en-GB"/>
        </w:rPr>
        <w:t xml:space="preserve">For example, </w:t>
      </w:r>
      <w:r w:rsidR="000C4818">
        <w:rPr>
          <w:rFonts w:eastAsia="Arial Unicode MS" w:cs="Arial Unicode MS"/>
          <w:lang w:val="en-GB"/>
        </w:rPr>
        <w:t>your</w:t>
      </w:r>
      <w:r w:rsidR="000C4818" w:rsidRPr="0095728D">
        <w:rPr>
          <w:rFonts w:eastAsia="Arial Unicode MS" w:cs="Arial Unicode MS"/>
          <w:lang w:val="en-GB"/>
        </w:rPr>
        <w:t xml:space="preserve"> </w:t>
      </w:r>
      <w:r w:rsidRPr="0095728D">
        <w:rPr>
          <w:rFonts w:eastAsia="Arial Unicode MS" w:cs="Arial Unicode MS"/>
          <w:lang w:val="en-GB"/>
        </w:rPr>
        <w:t xml:space="preserve">family or </w:t>
      </w:r>
      <w:r w:rsidR="000C4818">
        <w:rPr>
          <w:rFonts w:eastAsia="Arial Unicode MS" w:cs="Arial Unicode MS"/>
          <w:lang w:val="en-GB"/>
        </w:rPr>
        <w:t xml:space="preserve">someone </w:t>
      </w:r>
      <w:r w:rsidRPr="0095728D">
        <w:rPr>
          <w:rFonts w:eastAsia="Arial Unicode MS" w:cs="Arial Unicode MS"/>
          <w:lang w:val="en-GB"/>
        </w:rPr>
        <w:t xml:space="preserve">who helps </w:t>
      </w:r>
      <w:r w:rsidR="000C4818">
        <w:rPr>
          <w:rFonts w:eastAsia="Arial Unicode MS" w:cs="Arial Unicode MS"/>
          <w:lang w:val="en-GB"/>
        </w:rPr>
        <w:t>you with</w:t>
      </w:r>
      <w:r w:rsidRPr="0095728D">
        <w:rPr>
          <w:rFonts w:eastAsia="Arial Unicode MS" w:cs="Arial Unicode MS"/>
          <w:lang w:val="en-GB"/>
        </w:rPr>
        <w:t xml:space="preserve"> your health</w:t>
      </w:r>
      <w:r w:rsidR="008E7758" w:rsidRPr="0095728D">
        <w:rPr>
          <w:rFonts w:eastAsia="Arial Unicode MS" w:cs="Arial Unicode MS"/>
          <w:lang w:val="en-GB"/>
        </w:rPr>
        <w:t xml:space="preserve">. </w:t>
      </w:r>
      <w:r w:rsidR="000C4818" w:rsidRPr="0095728D">
        <w:rPr>
          <w:rFonts w:eastAsia="Arial Unicode MS" w:cs="Arial Unicode MS"/>
          <w:lang w:val="en-GB"/>
        </w:rPr>
        <w:t xml:space="preserve">Never share your information right away. </w:t>
      </w:r>
      <w:r w:rsidR="000C4818">
        <w:rPr>
          <w:rFonts w:eastAsia="Arial Unicode MS" w:cs="Arial Unicode MS"/>
          <w:lang w:val="en-GB"/>
        </w:rPr>
        <w:t>Carefully think about it first. Share your information only with people you know and trust.</w:t>
      </w:r>
      <w:r w:rsidRPr="0095728D">
        <w:rPr>
          <w:rFonts w:eastAsia="Arial Unicode MS" w:cs="Arial Unicode MS"/>
          <w:lang w:val="en-GB"/>
        </w:rPr>
        <w:t xml:space="preserve"> </w:t>
      </w:r>
    </w:p>
    <w:p w14:paraId="4B4AC199" w14:textId="77777777" w:rsidR="002066EF" w:rsidRPr="0095728D" w:rsidRDefault="002066EF" w:rsidP="008E7758">
      <w:pPr>
        <w:pStyle w:val="Hoofdtekst"/>
        <w:rPr>
          <w:rFonts w:eastAsia="Arial Unicode MS" w:cs="Arial Unicode MS"/>
          <w:lang w:val="en-GB"/>
        </w:rPr>
      </w:pPr>
    </w:p>
    <w:p w14:paraId="0DF1F61C" w14:textId="0A150EF2" w:rsidR="008E7758" w:rsidRPr="0095728D" w:rsidRDefault="008024FE" w:rsidP="008E7758">
      <w:pPr>
        <w:pStyle w:val="Hoofdtekst"/>
        <w:rPr>
          <w:rFonts w:eastAsia="Arial Unicode MS" w:cs="Arial Unicode MS"/>
          <w:lang w:val="en-GB"/>
        </w:rPr>
      </w:pPr>
      <w:r w:rsidRPr="0095728D">
        <w:rPr>
          <w:rFonts w:eastAsia="Arial Unicode MS" w:cs="Arial Unicode MS"/>
          <w:lang w:val="en-GB"/>
        </w:rPr>
        <w:t>Sometimes insurance companies</w:t>
      </w:r>
      <w:r w:rsidR="00BE6369">
        <w:rPr>
          <w:rFonts w:eastAsia="Arial Unicode MS" w:cs="Arial Unicode MS"/>
          <w:lang w:val="en-GB"/>
        </w:rPr>
        <w:t xml:space="preserve"> or your workplace</w:t>
      </w:r>
      <w:r w:rsidRPr="0095728D">
        <w:rPr>
          <w:rFonts w:eastAsia="Arial Unicode MS" w:cs="Arial Unicode MS"/>
          <w:lang w:val="en-GB"/>
        </w:rPr>
        <w:t xml:space="preserve"> will ask</w:t>
      </w:r>
      <w:r w:rsidR="008E7758" w:rsidRPr="0095728D">
        <w:rPr>
          <w:rFonts w:eastAsia="Arial Unicode MS" w:cs="Arial Unicode MS"/>
          <w:lang w:val="en-GB"/>
        </w:rPr>
        <w:t xml:space="preserve"> </w:t>
      </w:r>
      <w:r w:rsidRPr="0095728D">
        <w:rPr>
          <w:rFonts w:eastAsia="Arial Unicode MS" w:cs="Arial Unicode MS"/>
          <w:lang w:val="en-GB"/>
        </w:rPr>
        <w:t>for information about your health</w:t>
      </w:r>
      <w:r w:rsidR="008E7758" w:rsidRPr="0095728D">
        <w:rPr>
          <w:rFonts w:eastAsia="Arial Unicode MS" w:cs="Arial Unicode MS"/>
          <w:lang w:val="en-GB"/>
        </w:rPr>
        <w:t xml:space="preserve">. </w:t>
      </w:r>
      <w:r w:rsidR="00BE6369">
        <w:rPr>
          <w:rFonts w:eastAsia="Arial Unicode MS" w:cs="Arial Unicode MS"/>
          <w:lang w:val="en-GB"/>
        </w:rPr>
        <w:t>Y</w:t>
      </w:r>
      <w:r w:rsidRPr="0095728D">
        <w:rPr>
          <w:rFonts w:eastAsia="Arial Unicode MS" w:cs="Arial Unicode MS"/>
          <w:lang w:val="en-GB"/>
        </w:rPr>
        <w:t>ou are not obliged to share this</w:t>
      </w:r>
      <w:r w:rsidR="008E7758" w:rsidRPr="0095728D">
        <w:rPr>
          <w:rFonts w:eastAsia="Arial Unicode MS" w:cs="Arial Unicode MS"/>
          <w:lang w:val="en-GB"/>
        </w:rPr>
        <w:t xml:space="preserve">. </w:t>
      </w:r>
      <w:r w:rsidR="00BE6369">
        <w:rPr>
          <w:rFonts w:eastAsia="Arial Unicode MS" w:cs="Arial Unicode MS"/>
          <w:lang w:val="en-GB"/>
        </w:rPr>
        <w:t xml:space="preserve">But you can </w:t>
      </w:r>
      <w:r w:rsidRPr="0095728D">
        <w:rPr>
          <w:rFonts w:eastAsia="Arial Unicode MS" w:cs="Arial Unicode MS"/>
          <w:lang w:val="en-GB"/>
        </w:rPr>
        <w:t>share your information</w:t>
      </w:r>
      <w:r w:rsidR="00BE6369">
        <w:rPr>
          <w:rFonts w:eastAsia="Arial Unicode MS" w:cs="Arial Unicode MS"/>
          <w:lang w:val="en-GB"/>
        </w:rPr>
        <w:t xml:space="preserve"> if you want to</w:t>
      </w:r>
      <w:r w:rsidR="008E7758" w:rsidRPr="0095728D">
        <w:rPr>
          <w:rFonts w:eastAsia="Arial Unicode MS" w:cs="Arial Unicode MS"/>
          <w:lang w:val="en-GB"/>
        </w:rPr>
        <w:t xml:space="preserve">. </w:t>
      </w:r>
      <w:r w:rsidRPr="0095728D">
        <w:rPr>
          <w:rFonts w:eastAsia="Arial Unicode MS" w:cs="Arial Unicode MS"/>
          <w:lang w:val="en-GB"/>
        </w:rPr>
        <w:t>Never share your complete file</w:t>
      </w:r>
      <w:r w:rsidR="00BE6369">
        <w:rPr>
          <w:rFonts w:eastAsia="Arial Unicode MS" w:cs="Arial Unicode MS"/>
          <w:lang w:val="en-GB"/>
        </w:rPr>
        <w:t>. O</w:t>
      </w:r>
      <w:r w:rsidRPr="0095728D">
        <w:rPr>
          <w:rFonts w:eastAsia="Arial Unicode MS" w:cs="Arial Unicode MS"/>
          <w:lang w:val="en-GB"/>
        </w:rPr>
        <w:t>nly share the necessary information</w:t>
      </w:r>
      <w:r w:rsidR="008E7758" w:rsidRPr="0095728D">
        <w:rPr>
          <w:rFonts w:eastAsia="Arial Unicode MS" w:cs="Arial Unicode MS"/>
          <w:lang w:val="en-GB"/>
        </w:rPr>
        <w:t>.</w:t>
      </w:r>
    </w:p>
    <w:p w14:paraId="167B3663" w14:textId="77777777" w:rsidR="002066EF" w:rsidRPr="0095728D" w:rsidRDefault="002066EF" w:rsidP="008E7758">
      <w:pPr>
        <w:pStyle w:val="Hoofdtekst"/>
        <w:rPr>
          <w:rFonts w:eastAsia="Arial Unicode MS" w:cs="Arial Unicode MS"/>
          <w:lang w:val="en-GB"/>
        </w:rPr>
      </w:pPr>
    </w:p>
    <w:p w14:paraId="0FE23FDF" w14:textId="2BA961C1" w:rsidR="008E7758" w:rsidRPr="0095728D" w:rsidRDefault="008024FE" w:rsidP="008E7758">
      <w:pPr>
        <w:pStyle w:val="Hoofdtekst"/>
        <w:rPr>
          <w:rFonts w:eastAsia="Arial Unicode MS" w:cs="Arial Unicode MS"/>
          <w:lang w:val="en-GB"/>
        </w:rPr>
      </w:pPr>
      <w:r w:rsidRPr="0095728D">
        <w:rPr>
          <w:rFonts w:eastAsia="Arial Unicode MS" w:cs="Arial Unicode MS"/>
          <w:lang w:val="en-GB"/>
        </w:rPr>
        <w:t>Do you have doubts about sharing your medical information with someone else</w:t>
      </w:r>
      <w:r w:rsidR="008E7758" w:rsidRPr="0095728D">
        <w:rPr>
          <w:rFonts w:eastAsia="Arial Unicode MS" w:cs="Arial Unicode MS"/>
          <w:lang w:val="en-GB"/>
        </w:rPr>
        <w:t xml:space="preserve">? </w:t>
      </w:r>
      <w:r w:rsidR="0043050D">
        <w:rPr>
          <w:rFonts w:eastAsia="Arial Unicode MS" w:cs="Arial Unicode MS"/>
          <w:lang w:val="en-GB"/>
        </w:rPr>
        <w:t>Talk with</w:t>
      </w:r>
      <w:r w:rsidR="0043050D" w:rsidRPr="0095728D">
        <w:rPr>
          <w:rFonts w:eastAsia="Arial Unicode MS" w:cs="Arial Unicode MS"/>
          <w:lang w:val="en-GB"/>
        </w:rPr>
        <w:t xml:space="preserve"> </w:t>
      </w:r>
      <w:r w:rsidRPr="0095728D">
        <w:rPr>
          <w:rFonts w:eastAsia="Arial Unicode MS" w:cs="Arial Unicode MS"/>
          <w:lang w:val="en-GB"/>
        </w:rPr>
        <w:t>your doctor or the assistant</w:t>
      </w:r>
      <w:r w:rsidR="008E7758" w:rsidRPr="0095728D">
        <w:rPr>
          <w:rFonts w:eastAsia="Arial Unicode MS" w:cs="Arial Unicode MS"/>
          <w:lang w:val="en-GB"/>
        </w:rPr>
        <w:t xml:space="preserve">. </w:t>
      </w:r>
      <w:r w:rsidRPr="0095728D">
        <w:rPr>
          <w:rFonts w:eastAsia="Arial Unicode MS" w:cs="Arial Unicode MS"/>
          <w:lang w:val="en-GB"/>
        </w:rPr>
        <w:t>They will help you</w:t>
      </w:r>
      <w:r w:rsidR="008E7758" w:rsidRPr="0095728D">
        <w:rPr>
          <w:rFonts w:eastAsia="Arial Unicode MS" w:cs="Arial Unicode MS"/>
          <w:lang w:val="en-GB"/>
        </w:rPr>
        <w:t xml:space="preserve">. </w:t>
      </w:r>
    </w:p>
    <w:p w14:paraId="75B9018F" w14:textId="77777777" w:rsidR="002066EF" w:rsidRPr="0095728D" w:rsidRDefault="002066EF" w:rsidP="008E7758">
      <w:pPr>
        <w:pStyle w:val="Hoofdtekst"/>
        <w:rPr>
          <w:rFonts w:eastAsia="Arial Unicode MS" w:cs="Arial Unicode MS"/>
          <w:lang w:val="en-GB"/>
        </w:rPr>
      </w:pPr>
    </w:p>
    <w:p w14:paraId="557DC9F4" w14:textId="3AD497E3" w:rsidR="008E7758" w:rsidRPr="0095728D" w:rsidRDefault="008024FE" w:rsidP="008E7758">
      <w:pPr>
        <w:pStyle w:val="Hoofdtekst"/>
        <w:rPr>
          <w:rFonts w:eastAsia="Arial Unicode MS" w:cs="Arial Unicode MS"/>
          <w:lang w:val="en-GB"/>
        </w:rPr>
      </w:pPr>
      <w:r w:rsidRPr="0095728D">
        <w:rPr>
          <w:rFonts w:eastAsia="Arial Unicode MS" w:cs="Arial Unicode MS"/>
          <w:b/>
          <w:bCs/>
          <w:sz w:val="24"/>
          <w:szCs w:val="24"/>
          <w:lang w:val="en-GB"/>
        </w:rPr>
        <w:t>Your information is personal</w:t>
      </w:r>
      <w:r w:rsidR="008E7758" w:rsidRPr="0095728D">
        <w:rPr>
          <w:rFonts w:eastAsia="Arial Unicode MS" w:cs="Arial Unicode MS"/>
          <w:b/>
          <w:bCs/>
          <w:sz w:val="24"/>
          <w:szCs w:val="24"/>
          <w:lang w:val="en-GB"/>
        </w:rPr>
        <w:t xml:space="preserve">. </w:t>
      </w:r>
      <w:r w:rsidRPr="0095728D">
        <w:rPr>
          <w:rFonts w:eastAsia="Arial Unicode MS" w:cs="Arial Unicode MS"/>
          <w:b/>
          <w:bCs/>
          <w:sz w:val="24"/>
          <w:szCs w:val="24"/>
          <w:lang w:val="en-GB"/>
        </w:rPr>
        <w:t>Never share your login codes with other people</w:t>
      </w:r>
      <w:r w:rsidR="008E7758" w:rsidRPr="0095728D">
        <w:rPr>
          <w:rFonts w:eastAsia="Arial Unicode MS" w:cs="Arial Unicode MS"/>
          <w:lang w:val="en-GB"/>
        </w:rPr>
        <w:t xml:space="preserve">. </w:t>
      </w:r>
    </w:p>
    <w:p w14:paraId="55B96AFC" w14:textId="77777777" w:rsidR="002066EF" w:rsidRPr="0095728D" w:rsidRDefault="002066EF" w:rsidP="008E7758">
      <w:pPr>
        <w:pStyle w:val="Hoofdtekst"/>
        <w:rPr>
          <w:rFonts w:eastAsia="Arial Unicode MS" w:cs="Arial Unicode MS"/>
          <w:lang w:val="en-GB"/>
        </w:rPr>
      </w:pPr>
    </w:p>
    <w:p w14:paraId="454A1B1D" w14:textId="55856D54" w:rsidR="008E7758" w:rsidRPr="0095728D" w:rsidRDefault="008024FE" w:rsidP="002066EF">
      <w:pPr>
        <w:pStyle w:val="Tussenkop"/>
        <w:rPr>
          <w:lang w:val="en-GB"/>
        </w:rPr>
      </w:pPr>
      <w:r w:rsidRPr="0095728D">
        <w:rPr>
          <w:lang w:val="en-GB"/>
        </w:rPr>
        <w:lastRenderedPageBreak/>
        <w:t>More information</w:t>
      </w:r>
      <w:r w:rsidR="008E7758" w:rsidRPr="0095728D">
        <w:rPr>
          <w:lang w:val="en-GB"/>
        </w:rPr>
        <w:t>?</w:t>
      </w:r>
    </w:p>
    <w:p w14:paraId="46FF1202" w14:textId="77777777" w:rsidR="002066EF" w:rsidRPr="0095728D" w:rsidRDefault="002066EF" w:rsidP="008E7758">
      <w:pPr>
        <w:pStyle w:val="Hoofdtekst"/>
        <w:rPr>
          <w:rFonts w:eastAsia="Arial Unicode MS" w:cs="Arial Unicode MS"/>
          <w:lang w:val="en-GB"/>
        </w:rPr>
      </w:pPr>
    </w:p>
    <w:p w14:paraId="4262B4D6" w14:textId="3261994B" w:rsidR="008E7758" w:rsidRPr="0095728D" w:rsidRDefault="008E7758" w:rsidP="008E7758">
      <w:pPr>
        <w:pStyle w:val="Hoofdtekst"/>
        <w:rPr>
          <w:rFonts w:eastAsia="Arial Unicode MS" w:cs="Arial Unicode MS"/>
          <w:lang w:val="en-GB"/>
        </w:rPr>
      </w:pPr>
      <w:r w:rsidRPr="0095728D">
        <w:rPr>
          <w:rFonts w:eastAsia="Arial Unicode MS" w:cs="Arial Unicode MS"/>
          <w:highlight w:val="yellow"/>
          <w:lang w:val="en-GB"/>
        </w:rPr>
        <w:t>[</w:t>
      </w:r>
      <w:r w:rsidR="008024FE" w:rsidRPr="0095728D">
        <w:rPr>
          <w:rFonts w:eastAsia="Arial Unicode MS" w:cs="Arial Unicode MS"/>
          <w:highlight w:val="yellow"/>
          <w:lang w:val="en-GB"/>
        </w:rPr>
        <w:t>A few sentences to show where patients</w:t>
      </w:r>
      <w:r w:rsidRPr="0095728D">
        <w:rPr>
          <w:rFonts w:eastAsia="Arial Unicode MS" w:cs="Arial Unicode MS"/>
          <w:highlight w:val="yellow"/>
          <w:lang w:val="en-GB"/>
        </w:rPr>
        <w:t xml:space="preserve"> </w:t>
      </w:r>
      <w:r w:rsidR="008024FE" w:rsidRPr="0095728D">
        <w:rPr>
          <w:rFonts w:eastAsia="Arial Unicode MS" w:cs="Arial Unicode MS"/>
          <w:highlight w:val="yellow"/>
          <w:lang w:val="en-GB"/>
        </w:rPr>
        <w:t>can find more information</w:t>
      </w:r>
      <w:r w:rsidRPr="0095728D">
        <w:rPr>
          <w:rFonts w:eastAsia="Arial Unicode MS" w:cs="Arial Unicode MS"/>
          <w:highlight w:val="yellow"/>
          <w:lang w:val="en-GB"/>
        </w:rPr>
        <w:t xml:space="preserve"> </w:t>
      </w:r>
      <w:r w:rsidR="008024FE" w:rsidRPr="0095728D">
        <w:rPr>
          <w:rFonts w:eastAsia="Arial Unicode MS" w:cs="Arial Unicode MS"/>
          <w:highlight w:val="yellow"/>
          <w:lang w:val="en-GB"/>
        </w:rPr>
        <w:t xml:space="preserve">about </w:t>
      </w:r>
      <w:r w:rsidR="0095728D" w:rsidRPr="0095728D">
        <w:rPr>
          <w:rFonts w:eastAsia="Arial Unicode MS" w:cs="Arial Unicode MS"/>
          <w:highlight w:val="yellow"/>
          <w:lang w:val="en-GB"/>
        </w:rPr>
        <w:t>viewing their information online/logging in</w:t>
      </w:r>
      <w:r w:rsidRPr="0095728D">
        <w:rPr>
          <w:rFonts w:eastAsia="Arial Unicode MS" w:cs="Arial Unicode MS"/>
          <w:highlight w:val="yellow"/>
          <w:lang w:val="en-GB"/>
        </w:rPr>
        <w:t xml:space="preserve"> etc.]</w:t>
      </w:r>
    </w:p>
    <w:p w14:paraId="5FC054F9" w14:textId="77777777" w:rsidR="002066EF" w:rsidRPr="0095728D" w:rsidRDefault="002066EF" w:rsidP="008E7758">
      <w:pPr>
        <w:pStyle w:val="Hoofdtekst"/>
        <w:rPr>
          <w:rFonts w:eastAsia="Arial Unicode MS" w:cs="Arial Unicode MS"/>
          <w:lang w:val="en-GB"/>
        </w:rPr>
      </w:pPr>
    </w:p>
    <w:p w14:paraId="7088CF7D" w14:textId="5AC07DE7" w:rsidR="008E7758" w:rsidRPr="0095728D" w:rsidRDefault="0095728D" w:rsidP="008E7758">
      <w:pPr>
        <w:pStyle w:val="Hoofdtekst"/>
        <w:rPr>
          <w:rFonts w:eastAsia="Arial Unicode MS" w:cs="Arial Unicode MS"/>
          <w:lang w:val="en-GB"/>
        </w:rPr>
      </w:pPr>
      <w:r w:rsidRPr="0095728D">
        <w:rPr>
          <w:rFonts w:eastAsia="Arial Unicode MS" w:cs="Arial Unicode MS"/>
          <w:lang w:val="en-GB"/>
        </w:rPr>
        <w:t>Kind regards</w:t>
      </w:r>
      <w:r w:rsidR="008E7758" w:rsidRPr="0095728D">
        <w:rPr>
          <w:rFonts w:eastAsia="Arial Unicode MS" w:cs="Arial Unicode MS"/>
          <w:lang w:val="en-GB"/>
        </w:rPr>
        <w:t>,</w:t>
      </w:r>
    </w:p>
    <w:p w14:paraId="7460C02E" w14:textId="2EBA35A3" w:rsidR="00D225AA" w:rsidRPr="0095728D" w:rsidRDefault="008E7758">
      <w:pPr>
        <w:pStyle w:val="Hoofdtekst"/>
        <w:rPr>
          <w:lang w:val="en-GB"/>
        </w:rPr>
      </w:pPr>
      <w:r w:rsidRPr="0095728D">
        <w:rPr>
          <w:rFonts w:eastAsia="Arial Unicode MS" w:cs="Arial Unicode MS"/>
          <w:lang w:val="en-GB"/>
        </w:rPr>
        <w:t>[</w:t>
      </w:r>
      <w:r w:rsidR="0095728D" w:rsidRPr="0095728D">
        <w:rPr>
          <w:rFonts w:eastAsia="Arial Unicode MS" w:cs="Arial Unicode MS"/>
          <w:highlight w:val="yellow"/>
          <w:lang w:val="en-GB"/>
        </w:rPr>
        <w:t>Name practice</w:t>
      </w:r>
      <w:r w:rsidRPr="0095728D">
        <w:rPr>
          <w:rFonts w:eastAsia="Arial Unicode MS" w:cs="Arial Unicode MS"/>
          <w:lang w:val="en-GB"/>
        </w:rPr>
        <w:t>]</w:t>
      </w:r>
    </w:p>
    <w:sectPr w:rsidR="00D225AA" w:rsidRPr="0095728D">
      <w:headerReference w:type="default" r:id="rId11"/>
      <w:footerReference w:type="default" r:id="rId12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0B10" w14:textId="77777777" w:rsidR="00A71EDF" w:rsidRDefault="00A71EDF">
      <w:r>
        <w:separator/>
      </w:r>
    </w:p>
  </w:endnote>
  <w:endnote w:type="continuationSeparator" w:id="0">
    <w:p w14:paraId="67A63B1B" w14:textId="77777777" w:rsidR="00A71EDF" w:rsidRDefault="00A7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89B3" w14:textId="77777777" w:rsidR="00A71EDF" w:rsidRDefault="00A71E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D719" w14:textId="77777777" w:rsidR="00A71EDF" w:rsidRDefault="00A71EDF">
      <w:r>
        <w:separator/>
      </w:r>
    </w:p>
  </w:footnote>
  <w:footnote w:type="continuationSeparator" w:id="0">
    <w:p w14:paraId="5A5F5BD2" w14:textId="77777777" w:rsidR="00A71EDF" w:rsidRDefault="00A7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489D" w14:textId="77777777" w:rsidR="00A71EDF" w:rsidRDefault="00A71E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096A"/>
    <w:multiLevelType w:val="hybridMultilevel"/>
    <w:tmpl w:val="97622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77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E8"/>
    <w:rsid w:val="0004376B"/>
    <w:rsid w:val="000C4818"/>
    <w:rsid w:val="001218AA"/>
    <w:rsid w:val="00165659"/>
    <w:rsid w:val="0017297E"/>
    <w:rsid w:val="002066EF"/>
    <w:rsid w:val="00265A6D"/>
    <w:rsid w:val="00282C3D"/>
    <w:rsid w:val="002D1024"/>
    <w:rsid w:val="00342087"/>
    <w:rsid w:val="0043050D"/>
    <w:rsid w:val="004544AD"/>
    <w:rsid w:val="004D18F3"/>
    <w:rsid w:val="004D2ED1"/>
    <w:rsid w:val="00552F25"/>
    <w:rsid w:val="00587A6D"/>
    <w:rsid w:val="005D6D0C"/>
    <w:rsid w:val="00717CBE"/>
    <w:rsid w:val="00785E54"/>
    <w:rsid w:val="007D208C"/>
    <w:rsid w:val="008024FE"/>
    <w:rsid w:val="00804981"/>
    <w:rsid w:val="008127F8"/>
    <w:rsid w:val="00835069"/>
    <w:rsid w:val="008E7758"/>
    <w:rsid w:val="008F20E1"/>
    <w:rsid w:val="00952F3C"/>
    <w:rsid w:val="0095728D"/>
    <w:rsid w:val="00A21010"/>
    <w:rsid w:val="00A22EF1"/>
    <w:rsid w:val="00A71EDF"/>
    <w:rsid w:val="00AA512B"/>
    <w:rsid w:val="00B60622"/>
    <w:rsid w:val="00BE108F"/>
    <w:rsid w:val="00BE6369"/>
    <w:rsid w:val="00C567F0"/>
    <w:rsid w:val="00D225AA"/>
    <w:rsid w:val="00DB4B5D"/>
    <w:rsid w:val="00DD52B3"/>
    <w:rsid w:val="00E52849"/>
    <w:rsid w:val="00E86657"/>
    <w:rsid w:val="00E87A0A"/>
    <w:rsid w:val="00EF04A7"/>
    <w:rsid w:val="00F058BC"/>
    <w:rsid w:val="00F665C9"/>
    <w:rsid w:val="00F73860"/>
    <w:rsid w:val="00FB27E8"/>
    <w:rsid w:val="00FC4DCD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612B82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75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758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EDF"/>
    <w:rPr>
      <w:rFonts w:ascii="Segoe UI" w:eastAsiaTheme="minorHAnsi" w:hAnsi="Segoe UI" w:cs="Segoe UI"/>
      <w:sz w:val="18"/>
      <w:szCs w:val="18"/>
      <w:bdr w:val="none" w:sz="0" w:space="0" w:color="auto"/>
      <w:lang w:eastAsia="en-US"/>
    </w:rPr>
  </w:style>
  <w:style w:type="paragraph" w:styleId="Revisie">
    <w:name w:val="Revision"/>
    <w:hidden/>
    <w:uiPriority w:val="99"/>
    <w:semiHidden/>
    <w:rsid w:val="001656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61E1956003444A956BFFEE25E26F9" ma:contentTypeVersion="14" ma:contentTypeDescription="Een nieuw document maken." ma:contentTypeScope="" ma:versionID="82e8bc55a06860299f63a10ada58463e">
  <xsd:schema xmlns:xsd="http://www.w3.org/2001/XMLSchema" xmlns:xs="http://www.w3.org/2001/XMLSchema" xmlns:p="http://schemas.microsoft.com/office/2006/metadata/properties" xmlns:ns2="357d472c-231e-4c23-b26a-71ddc73305fd" xmlns:ns3="78fda2c7-8c87-4a7d-b9fc-f244d3bac9be" targetNamespace="http://schemas.microsoft.com/office/2006/metadata/properties" ma:root="true" ma:fieldsID="f297a9811561bce0a14edb208e4301d8" ns2:_="" ns3:_="">
    <xsd:import namespace="357d472c-231e-4c23-b26a-71ddc73305fd"/>
    <xsd:import namespace="78fda2c7-8c87-4a7d-b9fc-f244d3bac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472c-231e-4c23-b26a-71ddc7330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b83ac72-3b13-4b50-935c-4a59ecfa4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da2c7-8c87-4a7d-b9fc-f244d3bac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a48b9aa-0b8b-4885-b866-1fdf01438daa}" ma:internalName="TaxCatchAll" ma:showField="CatchAllData" ma:web="78fda2c7-8c87-4a7d-b9fc-f244d3bac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fda2c7-8c87-4a7d-b9fc-f244d3bac9be" xsi:nil="true"/>
    <lcf76f155ced4ddcb4097134ff3c332f xmlns="357d472c-231e-4c23-b26a-71ddc73305fd">
      <Terms xmlns="http://schemas.microsoft.com/office/infopath/2007/PartnerControls"/>
    </lcf76f155ced4ddcb4097134ff3c332f>
    <_dlc_DocId xmlns="78fda2c7-8c87-4a7d-b9fc-f244d3bac9be">WPXKA3Y3CYVF-1138136019-3425426</_dlc_DocId>
    <_dlc_DocIdUrl xmlns="78fda2c7-8c87-4a7d-b9fc-f244d3bac9be">
      <Url>https://nhghq.sharepoint.com/sites/TEH/_layouts/15/DocIdRedir.aspx?ID=WPXKA3Y3CYVF-1138136019-3425426</Url>
      <Description>WPXKA3Y3CYVF-1138136019-3425426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1CB96-3AC0-4726-AF21-41A9E86CF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d472c-231e-4c23-b26a-71ddc73305fd"/>
    <ds:schemaRef ds:uri="78fda2c7-8c87-4a7d-b9fc-f244d3bac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  <ds:schemaRef ds:uri="78fda2c7-8c87-4a7d-b9fc-f244d3bac9be"/>
    <ds:schemaRef ds:uri="357d472c-231e-4c23-b26a-71ddc73305fd"/>
  </ds:schemaRefs>
</ds:datastoreItem>
</file>

<file path=customXml/itemProps3.xml><?xml version="1.0" encoding="utf-8"?>
<ds:datastoreItem xmlns:ds="http://schemas.openxmlformats.org/officeDocument/2006/customXml" ds:itemID="{438DA67B-B2CB-41C3-B59A-353E4E4296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Ellen Mijnders</cp:lastModifiedBy>
  <cp:revision>2</cp:revision>
  <dcterms:created xsi:type="dcterms:W3CDTF">2023-04-05T09:13:00Z</dcterms:created>
  <dcterms:modified xsi:type="dcterms:W3CDTF">2023-04-05T09:13:00Z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0x0101001E061E1956003444A956BFFEE25E26F9</vt:lpwstr>
  </property>
  <property fmtid="{D5CDD505-2E9C-101B-9397-08002B2CF9AE}" pid="3" name="_dlc_DocIdItemGuid">
    <vt:lpwstr>9fdb3709-56b3-4a68-8115-9175c306c0a7</vt:lpwstr>
  </property>
</Properties>
</file>