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CAB87" w14:textId="77777777" w:rsidR="008E7758" w:rsidRPr="008E7758" w:rsidRDefault="008E7758" w:rsidP="004D2068">
      <w:pPr>
        <w:pStyle w:val="Hoofdtekst"/>
        <w:bidi/>
        <w:rPr>
          <w:rFonts w:eastAsia="Arial Unicode MS" w:cs="Arial Unicode MS"/>
          <w:rtl/>
        </w:rPr>
      </w:pPr>
      <w:r>
        <w:rPr>
          <w:rFonts w:cs="Times New Roman" w:hint="cs"/>
          <w:rtl/>
        </w:rPr>
        <w:t xml:space="preserve">عزيزي </w:t>
      </w:r>
      <w:r w:rsidR="004D2068" w:rsidRPr="008E7758">
        <w:rPr>
          <w:rFonts w:eastAsia="Arial Unicode MS" w:cs="Arial Unicode MS"/>
          <w:lang w:val="it-IT"/>
        </w:rPr>
        <w:t>[</w:t>
      </w:r>
      <w:r w:rsidR="004D2068" w:rsidRPr="008E7758">
        <w:rPr>
          <w:rFonts w:eastAsia="Arial Unicode MS" w:cs="Arial Unicode MS"/>
          <w:highlight w:val="yellow"/>
          <w:lang w:val="it-IT"/>
        </w:rPr>
        <w:t>voor- en achternaam</w:t>
      </w:r>
      <w:r w:rsidR="004D2068" w:rsidRPr="008E7758">
        <w:rPr>
          <w:rFonts w:eastAsia="Arial Unicode MS" w:cs="Arial Unicode MS"/>
          <w:lang w:val="it-IT"/>
        </w:rPr>
        <w:t>]</w:t>
      </w:r>
      <w:r w:rsidR="004D2068">
        <w:rPr>
          <w:rFonts w:eastAsia="Arial Unicode MS" w:cs="Arial Unicode MS" w:hint="cs"/>
          <w:rtl/>
        </w:rPr>
        <w:t>،</w:t>
      </w:r>
    </w:p>
    <w:p w14:paraId="687CAB88" w14:textId="77777777" w:rsidR="008E7758" w:rsidRPr="009339D5" w:rsidRDefault="008E7758" w:rsidP="008E7758">
      <w:pPr>
        <w:pStyle w:val="Hoofdtekst"/>
        <w:rPr>
          <w:rFonts w:eastAsia="Arial Unicode MS" w:cs="Arial Unicode MS"/>
          <w:lang w:val="en-US"/>
        </w:rPr>
      </w:pPr>
    </w:p>
    <w:p w14:paraId="687CAB89" w14:textId="77777777" w:rsidR="008E7758" w:rsidRDefault="008E7758" w:rsidP="008E7758">
      <w:pPr>
        <w:pStyle w:val="Hoofdtekst"/>
        <w:bidi/>
        <w:rPr>
          <w:rFonts w:eastAsia="Arial Unicode MS" w:cs="Arial Unicode MS"/>
          <w:rtl/>
        </w:rPr>
      </w:pPr>
      <w:r>
        <w:rPr>
          <w:rFonts w:cs="Times New Roman" w:hint="cs"/>
          <w:rtl/>
        </w:rPr>
        <w:t>لدينا أخبار جيدة</w:t>
      </w:r>
      <w:r w:rsidR="00191391">
        <w:rPr>
          <w:rFonts w:cs="Times New Roman" w:hint="cs"/>
          <w:rtl/>
        </w:rPr>
        <w:t xml:space="preserve"> لك</w:t>
      </w:r>
      <w:r>
        <w:rPr>
          <w:rFonts w:hint="cs"/>
          <w:rtl/>
        </w:rPr>
        <w:t xml:space="preserve">! </w:t>
      </w:r>
      <w:r w:rsidR="00191391">
        <w:rPr>
          <w:rFonts w:cs="Arial" w:hint="cs"/>
          <w:rtl/>
        </w:rPr>
        <w:t xml:space="preserve">اعتبارًا </w:t>
      </w:r>
      <w:r>
        <w:rPr>
          <w:rFonts w:cs="Times New Roman" w:hint="cs"/>
          <w:rtl/>
        </w:rPr>
        <w:t>من اليوم يمكنك مشاهدة ملفك الطبي على الإنترنت بنفسك</w:t>
      </w:r>
      <w:r>
        <w:rPr>
          <w:rFonts w:hint="cs"/>
          <w:rtl/>
        </w:rPr>
        <w:t xml:space="preserve">. </w:t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cs="Times New Roman" w:hint="cs"/>
          <w:rtl/>
        </w:rPr>
        <w:t>على سبيل المثال، ستجد في ملفك الطبي</w:t>
      </w:r>
      <w:r>
        <w:rPr>
          <w:rFonts w:hint="cs"/>
          <w:rtl/>
        </w:rPr>
        <w:t>:</w:t>
      </w:r>
    </w:p>
    <w:p w14:paraId="687CAB8A" w14:textId="77777777" w:rsidR="008E7758" w:rsidRDefault="008E7758" w:rsidP="008E7758">
      <w:pPr>
        <w:pStyle w:val="Hoofdtekst"/>
        <w:rPr>
          <w:rFonts w:eastAsia="Arial Unicode MS" w:cs="Arial Unicode MS"/>
          <w:lang w:val="it-IT"/>
        </w:rPr>
      </w:pPr>
    </w:p>
    <w:p w14:paraId="687CAB8B" w14:textId="77777777" w:rsidR="008E7758" w:rsidRDefault="008E7758" w:rsidP="008E7758">
      <w:pPr>
        <w:pStyle w:val="Hoofdtekst"/>
        <w:numPr>
          <w:ilvl w:val="0"/>
          <w:numId w:val="1"/>
        </w:numPr>
        <w:bidi/>
        <w:rPr>
          <w:rFonts w:eastAsia="Arial Unicode MS" w:cs="Arial Unicode MS"/>
          <w:rtl/>
        </w:rPr>
      </w:pPr>
      <w:r>
        <w:rPr>
          <w:rFonts w:cs="Times New Roman" w:hint="cs"/>
          <w:rtl/>
        </w:rPr>
        <w:t>المشورة الطبية المُقدَّمة من طبيب الأسرة</w:t>
      </w:r>
    </w:p>
    <w:p w14:paraId="687CAB8C" w14:textId="77777777" w:rsidR="008E7758" w:rsidRDefault="008E7758" w:rsidP="008E7758">
      <w:pPr>
        <w:pStyle w:val="Hoofdtekst"/>
        <w:numPr>
          <w:ilvl w:val="0"/>
          <w:numId w:val="1"/>
        </w:numPr>
        <w:bidi/>
        <w:rPr>
          <w:rFonts w:eastAsia="Arial Unicode MS" w:cs="Arial Unicode MS"/>
          <w:rtl/>
        </w:rPr>
      </w:pPr>
      <w:r>
        <w:rPr>
          <w:rFonts w:cs="Times New Roman" w:hint="cs"/>
          <w:rtl/>
        </w:rPr>
        <w:t>نتائج الفحوصات</w:t>
      </w:r>
    </w:p>
    <w:p w14:paraId="687CAB8D" w14:textId="77777777" w:rsidR="008E7758" w:rsidRPr="008E7758" w:rsidRDefault="008E7758" w:rsidP="008E7758">
      <w:pPr>
        <w:pStyle w:val="Hoofdtekst"/>
        <w:numPr>
          <w:ilvl w:val="0"/>
          <w:numId w:val="1"/>
        </w:numPr>
        <w:bidi/>
        <w:rPr>
          <w:rFonts w:eastAsia="Arial Unicode MS" w:cs="Arial Unicode MS"/>
          <w:rtl/>
        </w:rPr>
      </w:pPr>
      <w:r>
        <w:rPr>
          <w:rFonts w:cs="Times New Roman" w:hint="cs"/>
          <w:rtl/>
        </w:rPr>
        <w:t>قائمة بالأدوية الخاصة بك</w:t>
      </w:r>
    </w:p>
    <w:p w14:paraId="687CAB8E" w14:textId="77777777" w:rsidR="008E7758" w:rsidRDefault="008E7758" w:rsidP="008E7758">
      <w:pPr>
        <w:pStyle w:val="Hoofdtekst"/>
        <w:rPr>
          <w:rFonts w:eastAsia="Arial Unicode MS" w:cs="Arial Unicode MS"/>
          <w:lang w:val="it-IT"/>
        </w:rPr>
      </w:pPr>
    </w:p>
    <w:p w14:paraId="687CAB8F" w14:textId="77777777" w:rsidR="008E7758" w:rsidRDefault="008E7758" w:rsidP="008E7758">
      <w:pPr>
        <w:pStyle w:val="Hoofdtekst"/>
        <w:bidi/>
        <w:rPr>
          <w:rFonts w:eastAsia="Arial Unicode MS" w:cs="Arial Unicode MS"/>
          <w:rtl/>
        </w:rPr>
      </w:pPr>
      <w:r>
        <w:rPr>
          <w:rFonts w:cs="Times New Roman" w:hint="cs"/>
          <w:rtl/>
        </w:rPr>
        <w:t>يمكنك الاطلاع على هذه المعلومات حول صحتك في المنزل على هاتفك أو على جهاز الكمبيوتر الخاص بك</w:t>
      </w:r>
      <w:r>
        <w:rPr>
          <w:rFonts w:hint="cs"/>
          <w:rtl/>
        </w:rPr>
        <w:t xml:space="preserve">. </w:t>
      </w:r>
      <w:r w:rsidR="00492BC4">
        <w:rPr>
          <w:rFonts w:cs="Times New Roman" w:hint="cs"/>
          <w:rtl/>
        </w:rPr>
        <w:t xml:space="preserve">وبالتالي، يكون لديك </w:t>
      </w:r>
      <w:r>
        <w:rPr>
          <w:rFonts w:cs="Times New Roman" w:hint="cs"/>
          <w:rtl/>
        </w:rPr>
        <w:t>مزيد من المعلومات عندما تأتي للتحدث معنا حول صحتك</w:t>
      </w:r>
      <w:r w:rsidR="00492BC4">
        <w:rPr>
          <w:rFonts w:cs="Times New Roman" w:hint="cs"/>
          <w:rtl/>
        </w:rPr>
        <w:t>، وهو ما يدعمك أيضًا في اتخاذ ال</w:t>
      </w:r>
      <w:r>
        <w:rPr>
          <w:rFonts w:cs="Times New Roman" w:hint="cs"/>
          <w:rtl/>
        </w:rPr>
        <w:t>قرار بشأن علاجك</w:t>
      </w:r>
      <w:r>
        <w:rPr>
          <w:rFonts w:hint="cs"/>
          <w:rtl/>
        </w:rPr>
        <w:t>.</w:t>
      </w:r>
    </w:p>
    <w:p w14:paraId="687CAB90" w14:textId="77777777" w:rsidR="008E7758" w:rsidRPr="00A52A34" w:rsidRDefault="008E7758" w:rsidP="008E7758">
      <w:pPr>
        <w:pStyle w:val="Hoofdtekst"/>
        <w:rPr>
          <w:rFonts w:eastAsia="Arial Unicode MS" w:cs="Arial Unicode MS"/>
          <w:lang w:val="it-IT"/>
        </w:rPr>
      </w:pPr>
    </w:p>
    <w:p w14:paraId="687CAB91" w14:textId="77777777" w:rsidR="008E7758" w:rsidRPr="008E7758" w:rsidRDefault="008E7758" w:rsidP="008E7758">
      <w:pPr>
        <w:pStyle w:val="Hoofdtekst"/>
        <w:bidi/>
        <w:rPr>
          <w:rFonts w:eastAsia="Arial Unicode MS" w:cs="Arial Unicode MS"/>
          <w:rtl/>
        </w:rPr>
      </w:pPr>
      <w:r>
        <w:rPr>
          <w:rFonts w:cs="Times New Roman" w:hint="cs"/>
          <w:rtl/>
        </w:rPr>
        <w:t>هل تريد الاطلاع على بياناتك الطبية على ال</w:t>
      </w:r>
      <w:r w:rsidR="00FA6DD6">
        <w:rPr>
          <w:rFonts w:cs="Times New Roman" w:hint="cs"/>
          <w:rtl/>
        </w:rPr>
        <w:t>إنترنت؟ في هذه الرسالة</w:t>
      </w:r>
      <w:r>
        <w:rPr>
          <w:rFonts w:cs="Times New Roman" w:hint="cs"/>
          <w:rtl/>
        </w:rPr>
        <w:t xml:space="preserve"> نوضح</w:t>
      </w:r>
      <w:r w:rsidR="00FA6DD6">
        <w:rPr>
          <w:rFonts w:cs="Times New Roman" w:hint="cs"/>
          <w:rtl/>
        </w:rPr>
        <w:t xml:space="preserve"> لك</w:t>
      </w:r>
      <w:r w:rsidR="00FA355C">
        <w:rPr>
          <w:rFonts w:cs="Times New Roman" w:hint="cs"/>
          <w:rtl/>
        </w:rPr>
        <w:t xml:space="preserve"> كيف يمكنك القيام بذلك بصورة آمنة</w:t>
      </w:r>
      <w:r>
        <w:rPr>
          <w:rFonts w:hint="cs"/>
          <w:rtl/>
        </w:rPr>
        <w:t>.</w:t>
      </w:r>
    </w:p>
    <w:p w14:paraId="687CAB92" w14:textId="77777777" w:rsidR="002066EF" w:rsidRPr="00A52A34" w:rsidRDefault="002066EF" w:rsidP="002066EF">
      <w:pPr>
        <w:pStyle w:val="Tussenkop"/>
        <w:rPr>
          <w:lang w:val="it-IT"/>
        </w:rPr>
      </w:pPr>
    </w:p>
    <w:p w14:paraId="687CAB93" w14:textId="77777777" w:rsidR="008E7758" w:rsidRPr="002066EF" w:rsidRDefault="008E7758" w:rsidP="002066EF">
      <w:pPr>
        <w:pStyle w:val="Tussenkop"/>
        <w:bidi/>
        <w:rPr>
          <w:rtl/>
        </w:rPr>
      </w:pPr>
      <w:r>
        <w:rPr>
          <w:rFonts w:hint="cs"/>
          <w:rtl/>
        </w:rPr>
        <w:t>كيف يمكنني تسجيل الدخول؟</w:t>
      </w:r>
    </w:p>
    <w:p w14:paraId="687CAB94" w14:textId="52145D94" w:rsidR="008E7758" w:rsidRPr="008E7758" w:rsidRDefault="008E7758" w:rsidP="009339D5">
      <w:pPr>
        <w:pStyle w:val="Hoofdtekst"/>
        <w:bidi/>
        <w:rPr>
          <w:rFonts w:eastAsia="Arial Unicode MS" w:cs="Arial Unicode MS"/>
          <w:rtl/>
        </w:rPr>
      </w:pPr>
      <w:r>
        <w:rPr>
          <w:rFonts w:cs="Times New Roman" w:hint="cs"/>
          <w:rtl/>
        </w:rPr>
        <w:t xml:space="preserve">من خلال </w:t>
      </w:r>
      <w:r>
        <w:rPr>
          <w:rFonts w:hint="cs"/>
          <w:rtl/>
        </w:rPr>
        <w:t>[</w:t>
      </w:r>
      <w:r w:rsidRPr="00A52A34">
        <w:rPr>
          <w:highlight w:val="yellow"/>
          <w:lang w:val="it-IT"/>
        </w:rPr>
        <w:t>naam huisartsenpraktijk</w:t>
      </w:r>
      <w:r>
        <w:rPr>
          <w:rFonts w:hint="cs"/>
          <w:rtl/>
        </w:rPr>
        <w:t xml:space="preserve">] </w:t>
      </w:r>
      <w:r>
        <w:rPr>
          <w:rFonts w:cs="Times New Roman" w:hint="cs"/>
          <w:rtl/>
        </w:rPr>
        <w:t>يمكنك تسجيل الدخول عن طريق</w:t>
      </w:r>
      <w:r w:rsidR="009339D5" w:rsidRPr="008E7758">
        <w:rPr>
          <w:rFonts w:eastAsia="Arial Unicode MS" w:cs="Arial Unicode MS"/>
          <w:lang w:val="it-IT"/>
        </w:rPr>
        <w:t>[</w:t>
      </w:r>
      <w:r w:rsidR="009339D5" w:rsidRPr="002066EF">
        <w:rPr>
          <w:rFonts w:eastAsia="Arial Unicode MS" w:cs="Arial Unicode MS"/>
          <w:highlight w:val="yellow"/>
          <w:lang w:val="it-IT"/>
        </w:rPr>
        <w:t>naam PGO/HIS</w:t>
      </w:r>
      <w:r w:rsidR="009339D5" w:rsidRPr="008E7758">
        <w:rPr>
          <w:rFonts w:eastAsia="Arial Unicode MS" w:cs="Arial Unicode MS"/>
          <w:lang w:val="it-IT"/>
        </w:rPr>
        <w:t>]</w:t>
      </w:r>
      <w:r w:rsidR="009339D5">
        <w:rPr>
          <w:rFonts w:hint="cs"/>
          <w:rtl/>
          <w:lang w:val="it-IT"/>
        </w:rPr>
        <w:t>.</w:t>
      </w:r>
      <w:r w:rsidR="009339D5" w:rsidRPr="00A52A34">
        <w:rPr>
          <w:lang w:val="it-IT"/>
        </w:rPr>
        <w:br/>
      </w:r>
      <w:r>
        <w:t>[</w:t>
      </w:r>
      <w:r>
        <w:rPr>
          <w:highlight w:val="yellow"/>
        </w:rPr>
        <w:t>Enkele zinnen toevoegen over specifieke manier van inloggen, bijvoorbeeld DigiD etc. etc.</w:t>
      </w:r>
      <w:r>
        <w:t>]</w:t>
      </w:r>
    </w:p>
    <w:p w14:paraId="687CAB95" w14:textId="77777777" w:rsidR="002066EF" w:rsidRPr="00A52A34" w:rsidRDefault="002066EF" w:rsidP="008E7758">
      <w:pPr>
        <w:pStyle w:val="Hoofdtekst"/>
        <w:rPr>
          <w:rFonts w:eastAsia="Arial Unicode MS" w:cs="Arial Unicode MS"/>
        </w:rPr>
      </w:pPr>
    </w:p>
    <w:p w14:paraId="687CAB96" w14:textId="77777777" w:rsidR="008E7758" w:rsidRPr="008E7758" w:rsidRDefault="008E7758" w:rsidP="002066EF">
      <w:pPr>
        <w:pStyle w:val="Tussenkop"/>
        <w:bidi/>
        <w:rPr>
          <w:rtl/>
        </w:rPr>
      </w:pPr>
      <w:r>
        <w:rPr>
          <w:rFonts w:hint="cs"/>
          <w:rtl/>
        </w:rPr>
        <w:t xml:space="preserve">هل </w:t>
      </w:r>
      <w:r w:rsidR="007F4A84">
        <w:rPr>
          <w:rFonts w:hint="cs"/>
          <w:rtl/>
        </w:rPr>
        <w:t>يتم حفظ</w:t>
      </w:r>
      <w:r w:rsidR="00C71115">
        <w:rPr>
          <w:rFonts w:hint="cs"/>
          <w:rtl/>
        </w:rPr>
        <w:t xml:space="preserve"> </w:t>
      </w:r>
      <w:r w:rsidR="007F4A84">
        <w:rPr>
          <w:rFonts w:hint="cs"/>
          <w:rtl/>
        </w:rPr>
        <w:t>بياناتك</w:t>
      </w:r>
      <w:r>
        <w:rPr>
          <w:rFonts w:hint="cs"/>
          <w:rtl/>
        </w:rPr>
        <w:t xml:space="preserve"> بصورة آمنة؟</w:t>
      </w:r>
    </w:p>
    <w:p w14:paraId="687CAB97" w14:textId="77777777" w:rsidR="008E7758" w:rsidRDefault="008E7758" w:rsidP="008E7758">
      <w:pPr>
        <w:pStyle w:val="Hoofdtekst"/>
        <w:bidi/>
        <w:rPr>
          <w:rFonts w:eastAsia="Arial Unicode MS" w:cs="Arial Unicode MS"/>
          <w:rtl/>
        </w:rPr>
      </w:pPr>
      <w:r>
        <w:rPr>
          <w:rFonts w:cs="Times New Roman" w:hint="cs"/>
          <w:rtl/>
        </w:rPr>
        <w:t>فقط أنت وطبيب الأسرة وم</w:t>
      </w:r>
      <w:r w:rsidR="00DB5E72">
        <w:rPr>
          <w:rFonts w:cs="Times New Roman" w:hint="cs"/>
          <w:rtl/>
        </w:rPr>
        <w:t>وظفو</w:t>
      </w:r>
      <w:r w:rsidR="00C71115">
        <w:rPr>
          <w:rFonts w:cs="Times New Roman" w:hint="cs"/>
          <w:rtl/>
        </w:rPr>
        <w:t xml:space="preserve"> عيادات أطباء الأسرة يمكنكم</w:t>
      </w:r>
      <w:r>
        <w:rPr>
          <w:rFonts w:cs="Times New Roman" w:hint="cs"/>
          <w:rtl/>
        </w:rPr>
        <w:t xml:space="preserve"> مشاهدة البيانات الخاصة بك</w:t>
      </w:r>
      <w:r>
        <w:rPr>
          <w:rFonts w:hint="cs"/>
          <w:rtl/>
        </w:rPr>
        <w:t xml:space="preserve">. </w:t>
      </w:r>
      <w:r w:rsidR="00497335">
        <w:rPr>
          <w:rFonts w:cs="Arial" w:hint="cs"/>
          <w:rtl/>
        </w:rPr>
        <w:t xml:space="preserve">يتم حفظ </w:t>
      </w:r>
      <w:r w:rsidR="00497335">
        <w:rPr>
          <w:rFonts w:cs="Times New Roman" w:hint="cs"/>
          <w:rtl/>
        </w:rPr>
        <w:t>بياناتك</w:t>
      </w:r>
      <w:r>
        <w:rPr>
          <w:rFonts w:cs="Times New Roman" w:hint="cs"/>
          <w:rtl/>
        </w:rPr>
        <w:t xml:space="preserve"> بصورة آمنة ولا يمكن لأي أشخاص آخرين الاطلاع عليها</w:t>
      </w:r>
      <w:r>
        <w:rPr>
          <w:rFonts w:hint="cs"/>
          <w:rtl/>
        </w:rPr>
        <w:t xml:space="preserve">. </w:t>
      </w:r>
      <w:r w:rsidR="00CB4160">
        <w:rPr>
          <w:rFonts w:cs="Times New Roman" w:hint="cs"/>
          <w:rtl/>
        </w:rPr>
        <w:t>يمكنك الاطلاع على بياناتك</w:t>
      </w:r>
      <w:r>
        <w:rPr>
          <w:rFonts w:cs="Times New Roman" w:hint="cs"/>
          <w:rtl/>
        </w:rPr>
        <w:t xml:space="preserve"> الطبية بعد تسجيل الدخول بصورة آمنة</w:t>
      </w:r>
      <w:r>
        <w:rPr>
          <w:rFonts w:hint="cs"/>
          <w:rtl/>
        </w:rPr>
        <w:t>.</w:t>
      </w:r>
    </w:p>
    <w:p w14:paraId="687CAB98" w14:textId="77777777" w:rsidR="002066EF" w:rsidRPr="00E272F4" w:rsidRDefault="002066EF" w:rsidP="008E7758">
      <w:pPr>
        <w:pStyle w:val="Hoofdtekst"/>
        <w:rPr>
          <w:rFonts w:eastAsia="Arial Unicode MS" w:cs="Arial Unicode MS"/>
          <w:lang w:val="en-US"/>
        </w:rPr>
      </w:pPr>
    </w:p>
    <w:p w14:paraId="687CAB99" w14:textId="77777777" w:rsidR="008E7758" w:rsidRPr="002066EF" w:rsidRDefault="008E7758" w:rsidP="002066EF">
      <w:pPr>
        <w:pStyle w:val="Tussenkop"/>
        <w:bidi/>
        <w:rPr>
          <w:rtl/>
        </w:rPr>
      </w:pPr>
      <w:r>
        <w:rPr>
          <w:rFonts w:hint="cs"/>
          <w:rtl/>
        </w:rPr>
        <w:t>كن حذر</w:t>
      </w:r>
      <w:r w:rsidR="00CB4160">
        <w:rPr>
          <w:rFonts w:hint="cs"/>
          <w:rtl/>
        </w:rPr>
        <w:t>ا عند إعطاء بياناتك</w:t>
      </w:r>
      <w:r>
        <w:rPr>
          <w:rFonts w:hint="cs"/>
          <w:rtl/>
        </w:rPr>
        <w:t xml:space="preserve"> للآخرين</w:t>
      </w:r>
    </w:p>
    <w:p w14:paraId="687CAB9A" w14:textId="77777777" w:rsidR="008E7758" w:rsidRDefault="008E7758" w:rsidP="008E7758">
      <w:pPr>
        <w:pStyle w:val="Hoofdtekst"/>
        <w:bidi/>
        <w:rPr>
          <w:rFonts w:eastAsia="Arial Unicode MS" w:cs="Arial Unicode MS"/>
          <w:rtl/>
        </w:rPr>
      </w:pPr>
      <w:r>
        <w:rPr>
          <w:rFonts w:cs="Times New Roman" w:hint="cs"/>
          <w:rtl/>
        </w:rPr>
        <w:t>يمكنك إطلاع أشخاص آخرين على ملفك الطبي</w:t>
      </w:r>
      <w:r>
        <w:rPr>
          <w:rFonts w:hint="cs"/>
          <w:rtl/>
        </w:rPr>
        <w:t xml:space="preserve">. </w:t>
      </w:r>
      <w:r>
        <w:rPr>
          <w:rFonts w:cs="Times New Roman" w:hint="cs"/>
          <w:rtl/>
        </w:rPr>
        <w:t>على سبيل المثال أحد أفراد العائلة أو صديق مُقرب يساعدك في العناية بصحتك</w:t>
      </w:r>
      <w:r>
        <w:rPr>
          <w:rFonts w:hint="cs"/>
          <w:rtl/>
        </w:rPr>
        <w:t xml:space="preserve">. </w:t>
      </w:r>
      <w:r>
        <w:rPr>
          <w:rFonts w:cs="Times New Roman" w:hint="cs"/>
          <w:rtl/>
        </w:rPr>
        <w:t>فكر أولاً في ما إذا كنت تعتقد أنه من الجيد أن يطلع شخص آخر على بياناتك</w:t>
      </w:r>
      <w:r>
        <w:rPr>
          <w:rFonts w:hint="cs"/>
          <w:rtl/>
        </w:rPr>
        <w:t xml:space="preserve">. </w:t>
      </w:r>
      <w:r>
        <w:rPr>
          <w:rFonts w:cs="Times New Roman" w:hint="cs"/>
          <w:rtl/>
        </w:rPr>
        <w:t>لا تعطي بياناتك هكذا بسهولة للأشخاص الآخرين</w:t>
      </w:r>
      <w:r>
        <w:rPr>
          <w:rFonts w:hint="cs"/>
          <w:rtl/>
        </w:rPr>
        <w:t>.</w:t>
      </w:r>
    </w:p>
    <w:p w14:paraId="687CAB9B" w14:textId="77777777" w:rsidR="002066EF" w:rsidRPr="00B118A0" w:rsidRDefault="002066EF" w:rsidP="008E7758">
      <w:pPr>
        <w:pStyle w:val="Hoofdtekst"/>
        <w:rPr>
          <w:rFonts w:eastAsia="Arial Unicode MS" w:cs="Arial Unicode MS"/>
          <w:lang w:val="en-US"/>
        </w:rPr>
      </w:pPr>
    </w:p>
    <w:p w14:paraId="687CAB9C" w14:textId="77777777" w:rsidR="008E7758" w:rsidRDefault="008E7758" w:rsidP="008E7758">
      <w:pPr>
        <w:pStyle w:val="Hoofdtekst"/>
        <w:bidi/>
        <w:rPr>
          <w:rFonts w:eastAsia="Arial Unicode MS" w:cs="Arial Unicode MS"/>
          <w:rtl/>
        </w:rPr>
      </w:pPr>
      <w:r>
        <w:rPr>
          <w:rFonts w:cs="Times New Roman" w:hint="cs"/>
          <w:rtl/>
        </w:rPr>
        <w:t>في بعض الأحيان تطلب شركات التأمين أو البلديات أو شركة أخرى معلومات عن صحتك</w:t>
      </w:r>
      <w:r>
        <w:rPr>
          <w:rFonts w:hint="cs"/>
          <w:rtl/>
        </w:rPr>
        <w:t xml:space="preserve">. </w:t>
      </w:r>
      <w:r>
        <w:rPr>
          <w:rFonts w:cs="Times New Roman" w:hint="cs"/>
          <w:rtl/>
        </w:rPr>
        <w:t>في أغلب الأحوال لا ت</w:t>
      </w:r>
      <w:r w:rsidR="006336A5">
        <w:rPr>
          <w:rFonts w:cs="Times New Roman" w:hint="cs"/>
          <w:rtl/>
        </w:rPr>
        <w:t>كون مُلزمًا بتقديم هذه البيانات</w:t>
      </w:r>
      <w:r>
        <w:rPr>
          <w:rFonts w:hint="cs"/>
          <w:rtl/>
        </w:rPr>
        <w:t xml:space="preserve">. </w:t>
      </w:r>
      <w:r w:rsidR="00E46389">
        <w:rPr>
          <w:rFonts w:cs="Times New Roman" w:hint="cs"/>
          <w:rtl/>
        </w:rPr>
        <w:t>في بعض الحالات قد ترغب في تقديم بياناتك،</w:t>
      </w:r>
      <w:r>
        <w:rPr>
          <w:rFonts w:hint="cs"/>
          <w:rtl/>
        </w:rPr>
        <w:t xml:space="preserve"> </w:t>
      </w:r>
      <w:r>
        <w:rPr>
          <w:rFonts w:cs="Times New Roman" w:hint="cs"/>
          <w:rtl/>
        </w:rPr>
        <w:t xml:space="preserve">وفي هذه </w:t>
      </w:r>
      <w:r w:rsidR="00A66D94">
        <w:rPr>
          <w:rFonts w:cs="Times New Roman" w:hint="cs"/>
          <w:rtl/>
        </w:rPr>
        <w:t>الحالة</w:t>
      </w:r>
      <w:r>
        <w:rPr>
          <w:rFonts w:cs="Times New Roman" w:hint="cs"/>
          <w:rtl/>
        </w:rPr>
        <w:t xml:space="preserve"> لا تقدم أبدًا ملفك الطبي</w:t>
      </w:r>
      <w:r w:rsidR="000D2E28">
        <w:rPr>
          <w:rFonts w:cs="Times New Roman" w:hint="cs"/>
          <w:rtl/>
        </w:rPr>
        <w:t xml:space="preserve"> </w:t>
      </w:r>
      <w:r w:rsidR="00CB4160">
        <w:rPr>
          <w:rFonts w:cs="Times New Roman" w:hint="cs"/>
          <w:rtl/>
        </w:rPr>
        <w:t xml:space="preserve"> بالكامل، وقدم فقط البيانات</w:t>
      </w:r>
      <w:r>
        <w:rPr>
          <w:rFonts w:cs="Times New Roman" w:hint="cs"/>
          <w:rtl/>
        </w:rPr>
        <w:t xml:space="preserve"> المطلوبة</w:t>
      </w:r>
      <w:r>
        <w:rPr>
          <w:rFonts w:hint="cs"/>
          <w:rtl/>
        </w:rPr>
        <w:t>.</w:t>
      </w:r>
    </w:p>
    <w:p w14:paraId="687CAB9D" w14:textId="77777777" w:rsidR="002066EF" w:rsidRPr="00E46389" w:rsidRDefault="002066EF" w:rsidP="008E7758">
      <w:pPr>
        <w:pStyle w:val="Hoofdtekst"/>
        <w:rPr>
          <w:rFonts w:eastAsia="Arial Unicode MS" w:cs="Arial Unicode MS"/>
          <w:lang w:val="en-US"/>
        </w:rPr>
      </w:pPr>
    </w:p>
    <w:p w14:paraId="687CAB9E" w14:textId="77777777" w:rsidR="008E7758" w:rsidRDefault="00CB4160" w:rsidP="008E7758">
      <w:pPr>
        <w:pStyle w:val="Hoofdtekst"/>
        <w:bidi/>
        <w:rPr>
          <w:rFonts w:eastAsia="Arial Unicode MS" w:cs="Arial Unicode MS"/>
          <w:rtl/>
        </w:rPr>
      </w:pPr>
      <w:r>
        <w:rPr>
          <w:rFonts w:cs="Times New Roman" w:hint="cs"/>
          <w:rtl/>
        </w:rPr>
        <w:t>هل أنت متردد بشأن إعطاء معلوماتك</w:t>
      </w:r>
      <w:r w:rsidR="008E7758">
        <w:rPr>
          <w:rFonts w:cs="Times New Roman" w:hint="cs"/>
          <w:rtl/>
        </w:rPr>
        <w:t xml:space="preserve"> الطبية لشخص ما؟ ناقش هذا الأمر مع طبيب الأسرة أو مع مُساعدك</w:t>
      </w:r>
      <w:r w:rsidR="008E7758">
        <w:rPr>
          <w:rFonts w:hint="cs"/>
          <w:rtl/>
        </w:rPr>
        <w:t xml:space="preserve">. </w:t>
      </w:r>
      <w:r w:rsidR="008E7758">
        <w:rPr>
          <w:rFonts w:cs="Times New Roman" w:hint="cs"/>
          <w:rtl/>
        </w:rPr>
        <w:t>حيث يمكنهم مساعدتك في هذا الأمر</w:t>
      </w:r>
      <w:r w:rsidR="008E7758">
        <w:rPr>
          <w:rFonts w:hint="cs"/>
          <w:rtl/>
        </w:rPr>
        <w:t>.</w:t>
      </w:r>
    </w:p>
    <w:p w14:paraId="687CAB9F" w14:textId="77777777" w:rsidR="002066EF" w:rsidRPr="00A66D94" w:rsidRDefault="002066EF" w:rsidP="008E7758">
      <w:pPr>
        <w:pStyle w:val="Hoofdtekst"/>
        <w:rPr>
          <w:rFonts w:eastAsia="Arial Unicode MS" w:cs="Arial Unicode MS"/>
          <w:lang w:val="en-US"/>
        </w:rPr>
      </w:pPr>
    </w:p>
    <w:p w14:paraId="687CABA0" w14:textId="77777777" w:rsidR="008E7758" w:rsidRPr="00B118A0" w:rsidRDefault="00BC1ADE" w:rsidP="008E7758">
      <w:pPr>
        <w:pStyle w:val="Hoofdtekst"/>
        <w:bidi/>
        <w:rPr>
          <w:rFonts w:eastAsia="Arial Unicode MS" w:cs="Arial Unicode MS"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>بياناتك</w:t>
      </w:r>
      <w:r w:rsidR="008E7758" w:rsidRPr="00B118A0">
        <w:rPr>
          <w:rFonts w:cs="Times New Roman" w:hint="cs"/>
          <w:b/>
          <w:bCs/>
          <w:sz w:val="24"/>
          <w:szCs w:val="24"/>
          <w:rtl/>
        </w:rPr>
        <w:t xml:space="preserve"> شخصية</w:t>
      </w:r>
      <w:r>
        <w:rPr>
          <w:rFonts w:hint="cs"/>
          <w:b/>
          <w:bCs/>
          <w:sz w:val="24"/>
          <w:szCs w:val="24"/>
          <w:rtl/>
        </w:rPr>
        <w:t xml:space="preserve"> تمامًا</w:t>
      </w:r>
      <w:r w:rsidR="008E7758" w:rsidRPr="00B118A0">
        <w:rPr>
          <w:rFonts w:hint="cs"/>
          <w:b/>
          <w:bCs/>
          <w:sz w:val="24"/>
          <w:szCs w:val="24"/>
          <w:rtl/>
        </w:rPr>
        <w:t xml:space="preserve">. </w:t>
      </w:r>
      <w:r w:rsidR="008E7758" w:rsidRPr="00B118A0">
        <w:rPr>
          <w:rFonts w:cs="Times New Roman" w:hint="cs"/>
          <w:b/>
          <w:bCs/>
          <w:sz w:val="24"/>
          <w:szCs w:val="24"/>
          <w:rtl/>
        </w:rPr>
        <w:t>لا تعطي رموز تسجيل الدخول الخاصة بك للآخرين</w:t>
      </w:r>
      <w:r w:rsidR="008E7758" w:rsidRPr="00B118A0">
        <w:rPr>
          <w:rFonts w:hint="cs"/>
          <w:b/>
          <w:bCs/>
          <w:sz w:val="24"/>
          <w:szCs w:val="24"/>
          <w:rtl/>
        </w:rPr>
        <w:t>.</w:t>
      </w:r>
    </w:p>
    <w:p w14:paraId="687CABA1" w14:textId="77777777" w:rsidR="002066EF" w:rsidRDefault="002066EF" w:rsidP="008E7758">
      <w:pPr>
        <w:pStyle w:val="Hoofdtekst"/>
        <w:rPr>
          <w:rFonts w:eastAsia="Arial Unicode MS" w:cs="Arial Unicode MS"/>
          <w:lang w:val="it-IT"/>
        </w:rPr>
      </w:pPr>
    </w:p>
    <w:p w14:paraId="687CABA2" w14:textId="77777777" w:rsidR="008E7758" w:rsidRPr="002066EF" w:rsidRDefault="008E7758" w:rsidP="002066EF">
      <w:pPr>
        <w:pStyle w:val="Tussenkop"/>
        <w:bidi/>
        <w:rPr>
          <w:rtl/>
        </w:rPr>
      </w:pPr>
      <w:r>
        <w:rPr>
          <w:rFonts w:hint="cs"/>
          <w:rtl/>
        </w:rPr>
        <w:t xml:space="preserve"> هل ترغب في الحصول على مزيد من المعلومات؟</w:t>
      </w:r>
    </w:p>
    <w:p w14:paraId="687CABA3" w14:textId="77777777" w:rsidR="002066EF" w:rsidRDefault="002066EF" w:rsidP="008E7758">
      <w:pPr>
        <w:pStyle w:val="Hoofdtekst"/>
        <w:rPr>
          <w:rFonts w:eastAsia="Arial Unicode MS" w:cs="Arial Unicode MS"/>
          <w:lang w:val="it-IT"/>
        </w:rPr>
      </w:pPr>
    </w:p>
    <w:p w14:paraId="687CABA4" w14:textId="19D407FF" w:rsidR="007342FC" w:rsidRPr="008E7758" w:rsidRDefault="007342FC" w:rsidP="007342FC">
      <w:pPr>
        <w:pStyle w:val="Hoofdtekst"/>
        <w:rPr>
          <w:rFonts w:eastAsia="Arial Unicode MS" w:cs="Arial Unicode MS"/>
          <w:lang w:val="it-IT"/>
        </w:rPr>
      </w:pPr>
      <w:r w:rsidRPr="002066EF">
        <w:rPr>
          <w:rFonts w:eastAsia="Arial Unicode MS" w:cs="Arial Unicode MS"/>
          <w:highlight w:val="yellow"/>
          <w:lang w:val="it-IT"/>
        </w:rPr>
        <w:t>[Enkele zinnen om aan te geven waar patiënten meer informatie kunnen vinden over online inzage/inloggen etc</w:t>
      </w:r>
      <w:r w:rsidR="00864B87">
        <w:rPr>
          <w:rFonts w:eastAsia="Arial Unicode MS" w:cs="Arial Unicode MS"/>
          <w:highlight w:val="yellow"/>
          <w:lang w:val="it-IT"/>
        </w:rPr>
        <w:t>.</w:t>
      </w:r>
      <w:r w:rsidRPr="002066EF">
        <w:rPr>
          <w:rFonts w:eastAsia="Arial Unicode MS" w:cs="Arial Unicode MS"/>
          <w:highlight w:val="yellow"/>
          <w:lang w:val="it-IT"/>
        </w:rPr>
        <w:t>]</w:t>
      </w:r>
    </w:p>
    <w:p w14:paraId="687CABA5" w14:textId="77777777" w:rsidR="002066EF" w:rsidRPr="00A52A34" w:rsidRDefault="002066EF" w:rsidP="008E7758">
      <w:pPr>
        <w:pStyle w:val="Hoofdtekst"/>
        <w:rPr>
          <w:rFonts w:eastAsia="Arial Unicode MS" w:cs="Arial Unicode MS"/>
        </w:rPr>
      </w:pPr>
    </w:p>
    <w:p w14:paraId="687CABA6" w14:textId="77777777" w:rsidR="008E7758" w:rsidRPr="008E7758" w:rsidRDefault="008E7758" w:rsidP="008E7758">
      <w:pPr>
        <w:pStyle w:val="Hoofdtekst"/>
        <w:bidi/>
        <w:rPr>
          <w:rFonts w:eastAsia="Arial Unicode MS" w:cs="Arial Unicode MS"/>
          <w:rtl/>
        </w:rPr>
      </w:pPr>
      <w:r>
        <w:rPr>
          <w:rFonts w:cs="Times New Roman" w:hint="cs"/>
          <w:rtl/>
        </w:rPr>
        <w:lastRenderedPageBreak/>
        <w:t>مع أطيب التحيات،</w:t>
      </w:r>
    </w:p>
    <w:p w14:paraId="687CABA8" w14:textId="549B8C8F" w:rsidR="00D225AA" w:rsidRDefault="00DA2FC9" w:rsidP="00A52A34">
      <w:pPr>
        <w:pStyle w:val="Hoofdtekst"/>
        <w:bidi/>
      </w:pPr>
      <w:r w:rsidRPr="008E7758">
        <w:rPr>
          <w:rFonts w:eastAsia="Arial Unicode MS" w:cs="Arial Unicode MS"/>
          <w:lang w:val="it-IT"/>
        </w:rPr>
        <w:t>[</w:t>
      </w:r>
      <w:r w:rsidRPr="002066EF">
        <w:rPr>
          <w:rFonts w:eastAsia="Arial Unicode MS" w:cs="Arial Unicode MS"/>
          <w:highlight w:val="yellow"/>
          <w:lang w:val="it-IT"/>
        </w:rPr>
        <w:t>Afsluiting praktijk</w:t>
      </w:r>
      <w:r w:rsidRPr="008E7758">
        <w:rPr>
          <w:rFonts w:eastAsia="Arial Unicode MS" w:cs="Arial Unicode MS"/>
          <w:lang w:val="it-IT"/>
        </w:rPr>
        <w:t>]</w:t>
      </w:r>
      <w:r w:rsidR="008E7758">
        <w:rPr>
          <w:rFonts w:hint="cs"/>
          <w:b/>
          <w:bCs/>
          <w:color w:val="808080" w:themeColor="background1" w:themeShade="80"/>
          <w:u w:val="single"/>
          <w:rtl/>
        </w:rPr>
        <w:br/>
      </w:r>
    </w:p>
    <w:sectPr w:rsidR="00D225AA">
      <w:headerReference w:type="default" r:id="rId11"/>
      <w:footerReference w:type="default" r:id="rId12"/>
      <w:pgSz w:w="11906" w:h="16838"/>
      <w:pgMar w:top="2835" w:right="1417" w:bottom="1587" w:left="2268" w:header="709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CABAB" w14:textId="77777777" w:rsidR="00940304" w:rsidRDefault="00940304">
      <w:r>
        <w:separator/>
      </w:r>
    </w:p>
  </w:endnote>
  <w:endnote w:type="continuationSeparator" w:id="0">
    <w:p w14:paraId="687CABAC" w14:textId="77777777" w:rsidR="00940304" w:rsidRDefault="00940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CABB0" w14:textId="77777777" w:rsidR="00D225AA" w:rsidRDefault="00D225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CABA9" w14:textId="77777777" w:rsidR="00940304" w:rsidRDefault="00940304">
      <w:r>
        <w:separator/>
      </w:r>
    </w:p>
  </w:footnote>
  <w:footnote w:type="continuationSeparator" w:id="0">
    <w:p w14:paraId="687CABAA" w14:textId="77777777" w:rsidR="00940304" w:rsidRDefault="00940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CABAF" w14:textId="77777777" w:rsidR="00D225AA" w:rsidRDefault="00D225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E096A"/>
    <w:multiLevelType w:val="hybridMultilevel"/>
    <w:tmpl w:val="976227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642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7E8"/>
    <w:rsid w:val="000D2E28"/>
    <w:rsid w:val="00191391"/>
    <w:rsid w:val="002066EF"/>
    <w:rsid w:val="003E02AD"/>
    <w:rsid w:val="004367A0"/>
    <w:rsid w:val="00465829"/>
    <w:rsid w:val="00492BC4"/>
    <w:rsid w:val="00497335"/>
    <w:rsid w:val="004D18F3"/>
    <w:rsid w:val="004D2068"/>
    <w:rsid w:val="004D2ED1"/>
    <w:rsid w:val="005D6D0C"/>
    <w:rsid w:val="006336A5"/>
    <w:rsid w:val="007342FC"/>
    <w:rsid w:val="00785E54"/>
    <w:rsid w:val="007F4A84"/>
    <w:rsid w:val="00835069"/>
    <w:rsid w:val="00864B87"/>
    <w:rsid w:val="008E7758"/>
    <w:rsid w:val="009339D5"/>
    <w:rsid w:val="00940304"/>
    <w:rsid w:val="00A00DEB"/>
    <w:rsid w:val="00A52A34"/>
    <w:rsid w:val="00A66D94"/>
    <w:rsid w:val="00AA512B"/>
    <w:rsid w:val="00B118A0"/>
    <w:rsid w:val="00B60622"/>
    <w:rsid w:val="00BC1ADE"/>
    <w:rsid w:val="00C71115"/>
    <w:rsid w:val="00C80C3A"/>
    <w:rsid w:val="00CB4160"/>
    <w:rsid w:val="00CF4BB7"/>
    <w:rsid w:val="00D225AA"/>
    <w:rsid w:val="00DA2FC9"/>
    <w:rsid w:val="00DB4B5D"/>
    <w:rsid w:val="00DB5E72"/>
    <w:rsid w:val="00E272F4"/>
    <w:rsid w:val="00E46389"/>
    <w:rsid w:val="00E52849"/>
    <w:rsid w:val="00EF04A7"/>
    <w:rsid w:val="00F45D81"/>
    <w:rsid w:val="00F73860"/>
    <w:rsid w:val="00FA355C"/>
    <w:rsid w:val="00FA6DD6"/>
    <w:rsid w:val="00FB27E8"/>
    <w:rsid w:val="00FC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7CAB87"/>
  <w15:docId w15:val="{9CB956B2-4E78-6843-8520-79A01543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EG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C4D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link w:val="KoptekstChar"/>
    <w:uiPriority w:val="99"/>
    <w:pPr>
      <w:spacing w:line="200" w:lineRule="exact"/>
    </w:pPr>
    <w:rPr>
      <w:rFonts w:ascii="Corbel" w:hAnsi="Corbel" w:cs="Arial Unicode MS"/>
      <w:color w:val="153450"/>
      <w14:textOutline w14:w="0" w14:cap="flat" w14:cmpd="sng" w14:algn="ctr">
        <w14:noFill/>
        <w14:prstDash w14:val="solid"/>
        <w14:bevel/>
      </w14:textOutline>
    </w:rPr>
  </w:style>
  <w:style w:type="paragraph" w:customStyle="1" w:styleId="Kop-envoettekst">
    <w:name w:val="Kop- en voettekst"/>
    <w:rPr>
      <w:rFonts w:ascii="Corbel" w:hAnsi="Corbel" w:cs="Arial Unicode MS"/>
      <w:color w:val="153450"/>
      <w:sz w:val="16"/>
      <w:szCs w:val="16"/>
      <w14:textOutline w14:w="0" w14:cap="flat" w14:cmpd="sng" w14:algn="ctr">
        <w14:noFill/>
        <w14:prstDash w14:val="solid"/>
        <w14:bevel/>
      </w14:textOutline>
    </w:rPr>
  </w:style>
  <w:style w:type="paragraph" w:customStyle="1" w:styleId="Kop">
    <w:name w:val="Kop"/>
    <w:pPr>
      <w:spacing w:line="840" w:lineRule="exact"/>
    </w:pPr>
    <w:rPr>
      <w:rFonts w:ascii="Corbel" w:hAnsi="Corbel" w:cs="Arial Unicode MS"/>
      <w:color w:val="153450"/>
      <w:sz w:val="70"/>
      <w:szCs w:val="70"/>
      <w14:textOutline w14:w="0" w14:cap="flat" w14:cmpd="sng" w14:algn="ctr">
        <w14:noFill/>
        <w14:prstDash w14:val="solid"/>
        <w14:bevel/>
      </w14:textOutline>
    </w:rPr>
  </w:style>
  <w:style w:type="paragraph" w:customStyle="1" w:styleId="Intro">
    <w:name w:val="Intro"/>
    <w:pPr>
      <w:spacing w:line="350" w:lineRule="exact"/>
    </w:pPr>
    <w:rPr>
      <w:rFonts w:ascii="Corbel" w:hAnsi="Corbel" w:cs="Arial Unicode MS"/>
      <w:color w:val="20A8D0"/>
      <w:sz w:val="25"/>
      <w:szCs w:val="25"/>
      <w:lang w:val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Hoofdtekst">
    <w:name w:val="Hoofdtekst"/>
    <w:pPr>
      <w:spacing w:line="290" w:lineRule="exact"/>
    </w:pPr>
    <w:rPr>
      <w:rFonts w:ascii="Corbel" w:eastAsia="Corbel" w:hAnsi="Corbel" w:cs="Corbel"/>
      <w:color w:val="153450"/>
      <w14:textOutline w14:w="0" w14:cap="flat" w14:cmpd="sng" w14:algn="ctr">
        <w14:noFill/>
        <w14:prstDash w14:val="solid"/>
        <w14:bevel/>
      </w14:textOutline>
    </w:rPr>
  </w:style>
  <w:style w:type="paragraph" w:customStyle="1" w:styleId="Tussenkop">
    <w:name w:val="Tussenkop"/>
    <w:pPr>
      <w:spacing w:line="350" w:lineRule="exact"/>
    </w:pPr>
    <w:rPr>
      <w:rFonts w:ascii="Corbel" w:hAnsi="Corbel" w:cs="Arial Unicode MS"/>
      <w:b/>
      <w:bCs/>
      <w:color w:val="C02449"/>
      <w:sz w:val="25"/>
      <w:szCs w:val="25"/>
      <w14:textOutline w14:w="0" w14:cap="flat" w14:cmpd="sng" w14:algn="ctr">
        <w14:noFill/>
        <w14:prstDash w14:val="solid"/>
        <w14:bevel/>
      </w14:textOutline>
    </w:rPr>
  </w:style>
  <w:style w:type="paragraph" w:styleId="Voettekst">
    <w:name w:val="footer"/>
    <w:basedOn w:val="Standaard"/>
    <w:link w:val="VoettekstChar"/>
    <w:uiPriority w:val="99"/>
    <w:unhideWhenUsed/>
    <w:rsid w:val="0083506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835069"/>
    <w:rPr>
      <w:sz w:val="24"/>
      <w:szCs w:val="24"/>
      <w:lang w:val="en-US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AA512B"/>
    <w:rPr>
      <w:rFonts w:ascii="Corbel" w:hAnsi="Corbel" w:cs="Arial Unicode MS"/>
      <w:color w:val="153450"/>
      <w14:textOutline w14:w="0" w14:cap="flat" w14:cmpd="sng" w14:algn="ctr">
        <w14:noFill/>
        <w14:prstDash w14:val="solid"/>
        <w14:bevel/>
      </w14:textOutline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E775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E7758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E775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E7758"/>
    <w:rPr>
      <w:rFonts w:asciiTheme="minorHAnsi" w:eastAsiaTheme="minorHAnsi" w:hAnsiTheme="minorHAnsi" w:cstheme="minorBidi"/>
      <w:b/>
      <w:bCs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Corbel"/>
        <a:ea typeface="Corbel"/>
        <a:cs typeface="Corbel"/>
      </a:majorFont>
      <a:minorFont>
        <a:latin typeface="Corbel"/>
        <a:ea typeface="Corbel"/>
        <a:cs typeface="Corbel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457200" rtl="0" fontAlgn="auto" latinLnBrk="0" hangingPunct="0">
          <a:lnSpc>
            <a:spcPts val="14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153450"/>
            </a:solidFill>
            <a:effectLst/>
            <a:uFillTx/>
            <a:latin typeface="+mn-lt"/>
            <a:ea typeface="+mn-ea"/>
            <a:cs typeface="+mn-cs"/>
            <a:sym typeface="Corbe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ts val="14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153450"/>
            </a:solidFill>
            <a:effectLst/>
            <a:uFillTx/>
            <a:latin typeface="+mn-lt"/>
            <a:ea typeface="+mn-ea"/>
            <a:cs typeface="+mn-cs"/>
            <a:sym typeface="Corbe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fda2c7-8c87-4a7d-b9fc-f244d3bac9be" xsi:nil="true"/>
    <lcf76f155ced4ddcb4097134ff3c332f xmlns="357d472c-231e-4c23-b26a-71ddc73305fd">
      <Terms xmlns="http://schemas.microsoft.com/office/infopath/2007/PartnerControls"/>
    </lcf76f155ced4ddcb4097134ff3c332f>
    <_dlc_DocId xmlns="78fda2c7-8c87-4a7d-b9fc-f244d3bac9be">WPXKA3Y3CYVF-1138136019-3425425</_dlc_DocId>
    <_dlc_DocIdUrl xmlns="78fda2c7-8c87-4a7d-b9fc-f244d3bac9be">
      <Url>https://nhghq.sharepoint.com/sites/TEH/_layouts/15/DocIdRedir.aspx?ID=WPXKA3Y3CYVF-1138136019-3425425</Url>
      <Description>WPXKA3Y3CYVF-1138136019-3425425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061E1956003444A956BFFEE25E26F9" ma:contentTypeVersion="14" ma:contentTypeDescription="Een nieuw document maken." ma:contentTypeScope="" ma:versionID="82e8bc55a06860299f63a10ada58463e">
  <xsd:schema xmlns:xsd="http://www.w3.org/2001/XMLSchema" xmlns:xs="http://www.w3.org/2001/XMLSchema" xmlns:p="http://schemas.microsoft.com/office/2006/metadata/properties" xmlns:ns2="357d472c-231e-4c23-b26a-71ddc73305fd" xmlns:ns3="78fda2c7-8c87-4a7d-b9fc-f244d3bac9be" targetNamespace="http://schemas.microsoft.com/office/2006/metadata/properties" ma:root="true" ma:fieldsID="f297a9811561bce0a14edb208e4301d8" ns2:_="" ns3:_="">
    <xsd:import namespace="357d472c-231e-4c23-b26a-71ddc73305fd"/>
    <xsd:import namespace="78fda2c7-8c87-4a7d-b9fc-f244d3bac9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_dlc_DocId" minOccurs="0"/>
                <xsd:element ref="ns3:_dlc_DocIdUrl" minOccurs="0"/>
                <xsd:element ref="ns3:_dlc_DocIdPersistId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d472c-231e-4c23-b26a-71ddc7330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4b83ac72-3b13-4b50-935c-4a59ecfa4a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da2c7-8c87-4a7d-b9fc-f244d3bac9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a48b9aa-0b8b-4885-b866-1fdf01438daa}" ma:internalName="TaxCatchAll" ma:showField="CatchAllData" ma:web="78fda2c7-8c87-4a7d-b9fc-f244d3bac9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0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21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033A3F-5F88-45B8-B04C-8C703C0786C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58AECD0-2897-4F2E-8A56-CFBC2D9D5242}">
  <ds:schemaRefs>
    <ds:schemaRef ds:uri="http://schemas.microsoft.com/office/2006/metadata/properties"/>
    <ds:schemaRef ds:uri="http://schemas.microsoft.com/office/infopath/2007/PartnerControls"/>
    <ds:schemaRef ds:uri="fd63e1b9-7ef7-4d00-8821-7d81c2bb1b8d"/>
    <ds:schemaRef ds:uri="78fda2c7-8c87-4a7d-b9fc-f244d3bac9be"/>
    <ds:schemaRef ds:uri="357d472c-231e-4c23-b26a-71ddc73305fd"/>
  </ds:schemaRefs>
</ds:datastoreItem>
</file>

<file path=customXml/itemProps3.xml><?xml version="1.0" encoding="utf-8"?>
<ds:datastoreItem xmlns:ds="http://schemas.openxmlformats.org/officeDocument/2006/customXml" ds:itemID="{9C85E371-F919-436E-920B-873000984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d472c-231e-4c23-b26a-71ddc73305fd"/>
    <ds:schemaRef ds:uri="78fda2c7-8c87-4a7d-b9fc-f244d3bac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30EE42-0434-44BC-9828-854B910D31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Punt</dc:creator>
  <cp:lastModifiedBy>Ellen Mijnders</cp:lastModifiedBy>
  <cp:revision>2</cp:revision>
  <dcterms:created xsi:type="dcterms:W3CDTF">2023-04-05T09:15:00Z</dcterms:created>
  <dcterms:modified xsi:type="dcterms:W3CDTF">2023-04-05T09:15:00Z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0x0101001E061E1956003444A956BFFEE25E26F9</vt:lpwstr>
  </property>
  <property fmtid="{D5CDD505-2E9C-101B-9397-08002B2CF9AE}" pid="3" name="_dlc_DocIdItemGuid">
    <vt:lpwstr>df9489b4-47b3-4fd0-a699-14c536dc866d</vt:lpwstr>
  </property>
</Properties>
</file>